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3299CB1B" w14:textId="77777777" w:rsidR="00A87DF9" w:rsidRPr="00BF45AC" w:rsidRDefault="00A87DF9" w:rsidP="00A87DF9">
            <w:pPr>
              <w:ind w:left="71"/>
              <w:rPr>
                <w:rFonts w:cs="Arial"/>
                <w:szCs w:val="22"/>
                <w:highlight w:val="lightGray"/>
              </w:rPr>
            </w:pPr>
            <w:r w:rsidRPr="00BF45AC">
              <w:rPr>
                <w:rFonts w:cs="Arial"/>
                <w:szCs w:val="22"/>
                <w:highlight w:val="lightGray"/>
              </w:rPr>
              <w:t>Naam van het bestuur</w:t>
            </w:r>
          </w:p>
          <w:p w14:paraId="51119297" w14:textId="77777777" w:rsidR="00A87DF9" w:rsidRPr="00BF45AC" w:rsidRDefault="00A87DF9" w:rsidP="00A87DF9">
            <w:pPr>
              <w:ind w:left="71"/>
              <w:rPr>
                <w:rFonts w:cs="Arial"/>
                <w:szCs w:val="22"/>
                <w:highlight w:val="lightGray"/>
              </w:rPr>
            </w:pPr>
            <w:r w:rsidRPr="00BF45AC">
              <w:rPr>
                <w:rFonts w:cs="Arial"/>
                <w:szCs w:val="22"/>
                <w:highlight w:val="lightGray"/>
              </w:rPr>
              <w:t>Adres van het bestuur</w:t>
            </w:r>
          </w:p>
          <w:p w14:paraId="088CF4EF" w14:textId="7F051516" w:rsidR="007405EB" w:rsidRPr="00705D76" w:rsidRDefault="00A87DF9" w:rsidP="00A87DF9">
            <w:pPr>
              <w:pStyle w:val="Adresafzender"/>
              <w:rPr>
                <w:rFonts w:ascii="FlandersArtSans-Bold" w:hAnsi="FlandersArtSans-Bold"/>
                <w:lang w:val="fr-BE"/>
              </w:rPr>
            </w:pPr>
            <w:r w:rsidRPr="00BF45AC">
              <w:rPr>
                <w:rFonts w:cs="Arial"/>
                <w:szCs w:val="22"/>
                <w:highlight w:val="lightGray"/>
              </w:rPr>
              <w:t xml:space="preserve"> </w:t>
            </w:r>
            <w:proofErr w:type="spellStart"/>
            <w:r w:rsidR="007D5380" w:rsidRPr="005C158E">
              <w:rPr>
                <w:rFonts w:cs="Arial"/>
                <w:szCs w:val="22"/>
                <w:highlight w:val="lightGray"/>
                <w:lang w:val="fr-BE"/>
              </w:rPr>
              <w:t>Eventu</w:t>
            </w:r>
            <w:r w:rsidR="00A81234">
              <w:rPr>
                <w:rFonts w:cs="Arial"/>
                <w:szCs w:val="22"/>
                <w:highlight w:val="lightGray"/>
                <w:lang w:val="fr-BE"/>
              </w:rPr>
              <w:t>e</w:t>
            </w:r>
            <w:r w:rsidR="007D5380" w:rsidRPr="005C158E">
              <w:rPr>
                <w:rFonts w:cs="Arial"/>
                <w:szCs w:val="22"/>
                <w:highlight w:val="lightGray"/>
                <w:lang w:val="fr-BE"/>
              </w:rPr>
              <w:t>el</w:t>
            </w:r>
            <w:proofErr w:type="spellEnd"/>
            <w:r w:rsidRPr="005C158E">
              <w:rPr>
                <w:rFonts w:cs="Arial"/>
                <w:szCs w:val="22"/>
                <w:highlight w:val="lightGray"/>
                <w:lang w:val="fr-BE"/>
              </w:rPr>
              <w:t xml:space="preserve"> </w:t>
            </w:r>
            <w:proofErr w:type="spellStart"/>
            <w:r w:rsidR="007529F7">
              <w:rPr>
                <w:rFonts w:cs="Arial"/>
                <w:szCs w:val="22"/>
                <w:highlight w:val="lightGray"/>
                <w:lang w:val="fr-BE"/>
              </w:rPr>
              <w:t>t</w:t>
            </w:r>
            <w:r w:rsidR="007529F7" w:rsidRPr="005C158E">
              <w:rPr>
                <w:rFonts w:cs="Arial"/>
                <w:szCs w:val="22"/>
                <w:highlight w:val="lightGray"/>
                <w:lang w:val="fr-BE"/>
              </w:rPr>
              <w:t>elefo</w:t>
            </w:r>
            <w:r w:rsidR="007529F7">
              <w:rPr>
                <w:rFonts w:cs="Arial"/>
                <w:szCs w:val="22"/>
                <w:highlight w:val="lightGray"/>
                <w:lang w:val="fr-BE"/>
              </w:rPr>
              <w:t>o</w:t>
            </w:r>
            <w:r w:rsidR="007529F7" w:rsidRPr="005C158E">
              <w:rPr>
                <w:rFonts w:cs="Arial"/>
                <w:szCs w:val="22"/>
                <w:highlight w:val="lightGray"/>
                <w:lang w:val="fr-BE"/>
              </w:rPr>
              <w:t>n</w:t>
            </w:r>
            <w:r w:rsidR="00A81234">
              <w:rPr>
                <w:rFonts w:cs="Arial"/>
                <w:szCs w:val="22"/>
                <w:highlight w:val="lightGray"/>
                <w:lang w:val="fr-BE"/>
              </w:rPr>
              <w:t>nr</w:t>
            </w:r>
            <w:proofErr w:type="spellEnd"/>
            <w:r w:rsidR="00A81234">
              <w:rPr>
                <w:rFonts w:cs="Arial"/>
                <w:szCs w:val="22"/>
                <w:highlight w:val="lightGray"/>
                <w:lang w:val="fr-BE"/>
              </w:rPr>
              <w:t>.</w:t>
            </w:r>
            <w:r w:rsidRPr="005C158E">
              <w:rPr>
                <w:rFonts w:cs="Arial"/>
                <w:szCs w:val="22"/>
                <w:highlight w:val="lightGray"/>
                <w:lang w:val="fr-BE"/>
              </w:rPr>
              <w:t xml:space="preserve"> en Mail</w:t>
            </w:r>
          </w:p>
        </w:tc>
      </w:tr>
    </w:tbl>
    <w:p w14:paraId="02E35ADB" w14:textId="7415A462"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8201A1">
          <w:headerReference w:type="first" r:id="rId11"/>
          <w:footerReference w:type="first" r:id="rId12"/>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1B2B85">
        <w:tc>
          <w:tcPr>
            <w:tcW w:w="2410" w:type="dxa"/>
          </w:tcPr>
          <w:p w14:paraId="6B8C0272" w14:textId="77777777" w:rsidR="00376323" w:rsidRPr="009729B8" w:rsidRDefault="00376323" w:rsidP="001B2B85">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1B2B85">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1B2B85">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1B2B85">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1B2B85">
        <w:tc>
          <w:tcPr>
            <w:tcW w:w="2410" w:type="dxa"/>
          </w:tcPr>
          <w:p w14:paraId="33B18E65" w14:textId="77777777" w:rsidR="00376323" w:rsidRPr="009729B8" w:rsidRDefault="00376323" w:rsidP="001B2B85">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1B2B85">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1B2B85">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1B2B85">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8201A1">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1B2B85">
        <w:tc>
          <w:tcPr>
            <w:tcW w:w="5245" w:type="dxa"/>
          </w:tcPr>
          <w:p w14:paraId="3DF5EED9" w14:textId="77777777" w:rsidR="00376323" w:rsidRPr="004424CF" w:rsidRDefault="00376323" w:rsidP="001B2B85">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1B2B85">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1B2B85">
            <w:pPr>
              <w:pStyle w:val="Referentietitel"/>
              <w:tabs>
                <w:tab w:val="clear" w:pos="2552"/>
                <w:tab w:val="clear" w:pos="4111"/>
                <w:tab w:val="clear" w:pos="6379"/>
              </w:tabs>
            </w:pPr>
            <w:r>
              <w:t>datum</w:t>
            </w:r>
          </w:p>
        </w:tc>
      </w:tr>
      <w:tr w:rsidR="00376323" w:rsidRPr="009729B8" w14:paraId="5A9EC345" w14:textId="77777777" w:rsidTr="001B2B85">
        <w:tc>
          <w:tcPr>
            <w:tcW w:w="5245" w:type="dxa"/>
          </w:tcPr>
          <w:p w14:paraId="5A939DC3" w14:textId="77777777" w:rsidR="00376323" w:rsidRPr="009729B8" w:rsidRDefault="00376323" w:rsidP="001B2B85">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1B2B85">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1B2B85">
            <w:pPr>
              <w:pStyle w:val="Referentietitel"/>
              <w:tabs>
                <w:tab w:val="clear" w:pos="2552"/>
                <w:tab w:val="clear" w:pos="4111"/>
                <w:tab w:val="clear" w:pos="6379"/>
              </w:tabs>
              <w:rPr>
                <w:rFonts w:asciiTheme="minorHAnsi" w:hAnsiTheme="minorHAnsi"/>
              </w:rPr>
            </w:pPr>
          </w:p>
        </w:tc>
      </w:tr>
      <w:tr w:rsidR="00376323" w:rsidRPr="009729B8" w14:paraId="6B0D2B3D" w14:textId="77777777" w:rsidTr="001B2B85">
        <w:tc>
          <w:tcPr>
            <w:tcW w:w="5245" w:type="dxa"/>
          </w:tcPr>
          <w:p w14:paraId="17B60AE8" w14:textId="77777777" w:rsidR="00376323" w:rsidRPr="009729B8" w:rsidRDefault="00376323" w:rsidP="001B2B85">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1B2B85">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1B2B85">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8201A1">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1B2B85">
        <w:tc>
          <w:tcPr>
            <w:tcW w:w="567" w:type="dxa"/>
          </w:tcPr>
          <w:p w14:paraId="165A26A9" w14:textId="63D0B250" w:rsidR="00376323" w:rsidRPr="00D27450" w:rsidRDefault="00376323" w:rsidP="001B2B85">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5DFE915A" w:rsidR="00376323" w:rsidRPr="00D27450" w:rsidRDefault="00376323" w:rsidP="001C4A8C">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 xml:space="preserve">Aanmaning in verband met </w:t>
            </w:r>
            <w:r w:rsidR="00942E9A" w:rsidRPr="00DB1F88">
              <w:rPr>
                <w:rFonts w:asciiTheme="minorHAnsi" w:hAnsiTheme="minorHAnsi"/>
                <w:sz w:val="22"/>
                <w:szCs w:val="22"/>
              </w:rPr>
              <w:t>het milieubeleid</w:t>
            </w:r>
            <w:r w:rsidR="004B43B0" w:rsidRPr="00DB1F88">
              <w:rPr>
                <w:rFonts w:asciiTheme="minorHAnsi" w:hAnsiTheme="minorHAnsi"/>
                <w:sz w:val="22"/>
                <w:szCs w:val="22"/>
              </w:rPr>
              <w:t xml:space="preserve"> </w:t>
            </w:r>
            <w:r w:rsidR="00942E9A" w:rsidRPr="00DB1F88">
              <w:rPr>
                <w:rFonts w:asciiTheme="minorHAnsi" w:hAnsiTheme="minorHAnsi"/>
                <w:sz w:val="22"/>
                <w:szCs w:val="22"/>
              </w:rPr>
              <w:t>(art. 16.3.27 v</w:t>
            </w:r>
            <w:r w:rsidRPr="00DB1F88">
              <w:rPr>
                <w:rFonts w:asciiTheme="minorHAnsi" w:hAnsiTheme="minorHAnsi"/>
                <w:sz w:val="22"/>
                <w:szCs w:val="22"/>
              </w:rPr>
              <w:t>an het decreet</w:t>
            </w:r>
            <w:r w:rsidRPr="00DB1F88">
              <w:rPr>
                <w:rFonts w:ascii="FlandersArtSans-Regular" w:eastAsia="FlandersArtSans-Regular" w:hAnsi="FlandersArtSans-Regular" w:cs="FlandersArtSans-Regular"/>
                <w:sz w:val="22"/>
                <w:szCs w:val="22"/>
              </w:rPr>
              <w:t xml:space="preserve"> </w:t>
            </w:r>
            <w:r w:rsidR="28100650" w:rsidRPr="00DB1F88">
              <w:rPr>
                <w:rFonts w:ascii="FlandersArtSans-Regular" w:eastAsia="FlandersArtSans-Regular" w:hAnsi="FlandersArtSans-Regular" w:cs="FlandersArtSans-Regular"/>
                <w:sz w:val="22"/>
                <w:szCs w:val="22"/>
              </w:rPr>
              <w:t>van 5 april 1995 houdende</w:t>
            </w:r>
            <w:r w:rsidRPr="00DB1F88">
              <w:rPr>
                <w:rFonts w:asciiTheme="minorHAnsi" w:hAnsiTheme="minorHAnsi"/>
                <w:sz w:val="22"/>
                <w:szCs w:val="22"/>
              </w:rPr>
              <w:t xml:space="preserve"> algemene bepalingen inzake milieubeleid</w:t>
            </w:r>
            <w:r w:rsidR="517C602E" w:rsidRPr="00DB1F88">
              <w:rPr>
                <w:rFonts w:asciiTheme="minorHAnsi" w:hAnsiTheme="minorHAnsi"/>
                <w:sz w:val="22"/>
                <w:szCs w:val="22"/>
              </w:rPr>
              <w:t xml:space="preserve"> </w:t>
            </w:r>
            <w:r w:rsidR="517C602E" w:rsidRPr="00DB1F88">
              <w:rPr>
                <w:rFonts w:ascii="FlandersArtSans-Regular" w:eastAsia="FlandersArtSans-Regular" w:hAnsi="FlandersArtSans-Regular" w:cs="FlandersArtSans-Regular"/>
                <w:sz w:val="22"/>
                <w:szCs w:val="22"/>
              </w:rPr>
              <w:t>of DABM</w:t>
            </w:r>
            <w:r w:rsidRPr="00DB1F88">
              <w:rPr>
                <w:rFonts w:asciiTheme="minorHAnsi" w:hAnsiTheme="minorHAnsi"/>
                <w:sz w:val="22"/>
                <w:szCs w:val="22"/>
              </w:rPr>
              <w:t>)</w:t>
            </w:r>
          </w:p>
        </w:tc>
      </w:tr>
    </w:tbl>
    <w:p w14:paraId="01D85E91" w14:textId="77777777" w:rsidR="00376323" w:rsidRPr="001E655E" w:rsidRDefault="00376323" w:rsidP="00376323">
      <w:pPr>
        <w:pStyle w:val="Betreft"/>
        <w:spacing w:before="0"/>
        <w:rPr>
          <w:sz w:val="22"/>
          <w:szCs w:val="22"/>
        </w:rPr>
        <w:sectPr w:rsidR="00376323" w:rsidRPr="001E655E" w:rsidSect="008201A1">
          <w:type w:val="continuous"/>
          <w:pgSz w:w="11906" w:h="16838"/>
          <w:pgMar w:top="1559" w:right="851" w:bottom="1559" w:left="1134" w:header="851" w:footer="851" w:gutter="0"/>
          <w:cols w:space="708"/>
          <w:formProt w:val="0"/>
          <w:titlePg/>
          <w:docGrid w:linePitch="360"/>
        </w:sectPr>
      </w:pPr>
    </w:p>
    <w:p w14:paraId="64B09A5E" w14:textId="77777777" w:rsidR="00376323" w:rsidRPr="000A7AC3" w:rsidRDefault="00376323" w:rsidP="00376323">
      <w:pPr>
        <w:pStyle w:val="Tekst"/>
        <w:spacing w:line="270" w:lineRule="atLeast"/>
        <w:rPr>
          <w:rFonts w:asciiTheme="minorHAnsi" w:hAnsiTheme="minorHAnsi"/>
          <w:lang w:val="nl-BE"/>
        </w:rPr>
      </w:pPr>
      <w:bookmarkStart w:id="2" w:name="BW_aanspreektitel"/>
      <w:r w:rsidRPr="000A7AC3">
        <w:rPr>
          <w:rFonts w:asciiTheme="minorHAnsi" w:hAnsiTheme="minorHAnsi"/>
          <w:lang w:val="nl-BE"/>
        </w:rPr>
        <w:t>[Geachte mevrouw,</w:t>
      </w:r>
    </w:p>
    <w:p w14:paraId="661F031B" w14:textId="77777777" w:rsidR="00376323" w:rsidRPr="00981273" w:rsidRDefault="00376323" w:rsidP="00376323">
      <w:pPr>
        <w:spacing w:line="270" w:lineRule="atLeast"/>
        <w:rPr>
          <w:rFonts w:asciiTheme="minorHAnsi" w:hAnsiTheme="minorHAnsi"/>
        </w:rPr>
      </w:pPr>
      <w:r w:rsidRPr="00981273">
        <w:rPr>
          <w:rFonts w:asciiTheme="minorHAnsi" w:hAnsiTheme="minorHAnsi"/>
        </w:rPr>
        <w:t>Geachte heer,]</w:t>
      </w:r>
      <w:bookmarkEnd w:id="2"/>
    </w:p>
    <w:p w14:paraId="4EC7166C" w14:textId="77777777" w:rsidR="00376323" w:rsidRPr="00981273" w:rsidRDefault="00376323" w:rsidP="00376323">
      <w:pPr>
        <w:pStyle w:val="Tekst"/>
        <w:spacing w:line="270" w:lineRule="atLeast"/>
        <w:rPr>
          <w:rFonts w:asciiTheme="minorHAnsi" w:hAnsiTheme="minorHAnsi"/>
          <w:lang w:val="nl-NL"/>
        </w:rPr>
      </w:pPr>
    </w:p>
    <w:p w14:paraId="46B4117D" w14:textId="77777777" w:rsidR="00853CDE" w:rsidRPr="00F72DF5" w:rsidRDefault="00853CDE" w:rsidP="005C5CE5">
      <w:pPr>
        <w:pStyle w:val="Tekst"/>
        <w:spacing w:line="270" w:lineRule="atLeast"/>
        <w:rPr>
          <w:rFonts w:asciiTheme="minorHAnsi" w:hAnsiTheme="minorHAnsi"/>
          <w:lang w:val="nl-BE"/>
        </w:rPr>
      </w:pPr>
    </w:p>
    <w:p w14:paraId="050FC39A" w14:textId="286B4662" w:rsidR="005C5CE5" w:rsidRPr="00F72DF5" w:rsidRDefault="005C5CE5" w:rsidP="004C77B1">
      <w:pPr>
        <w:pStyle w:val="Tekst"/>
        <w:spacing w:line="270" w:lineRule="atLeast"/>
        <w:jc w:val="both"/>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00236360">
        <w:rPr>
          <w:rFonts w:asciiTheme="minorHAnsi" w:hAnsiTheme="minorHAnsi"/>
          <w:lang w:val="nl-BE"/>
        </w:rPr>
        <w:t xml:space="preserve">op uw evenement </w:t>
      </w:r>
      <w:r w:rsidRPr="00F72DF5">
        <w:rPr>
          <w:rFonts w:asciiTheme="minorHAnsi" w:hAnsiTheme="minorHAnsi"/>
          <w:lang w:val="nl-BE"/>
        </w:rPr>
        <w:t xml:space="preserve">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r w:rsidRPr="00F72DF5">
        <w:rPr>
          <w:rFonts w:asciiTheme="minorHAnsi" w:hAnsiTheme="minorHAnsi"/>
          <w:vanish/>
          <w:color w:val="0000FF"/>
          <w:lang w:val="nl-BE"/>
        </w:rPr>
        <w:t>(Beschrijf hier de belangrijkste vaststellingen)</w:t>
      </w:r>
    </w:p>
    <w:p w14:paraId="48CFA098" w14:textId="06B0ED46" w:rsidR="005C5CE5" w:rsidRDefault="005C5CE5" w:rsidP="004C77B1">
      <w:pPr>
        <w:spacing w:line="270" w:lineRule="atLeast"/>
        <w:jc w:val="both"/>
        <w:rPr>
          <w:rFonts w:asciiTheme="minorHAnsi" w:hAnsiTheme="minorHAnsi"/>
        </w:rPr>
      </w:pPr>
    </w:p>
    <w:p w14:paraId="2E0C336C" w14:textId="2EC19FBB" w:rsidR="00730B90" w:rsidRPr="00D338E5" w:rsidRDefault="00D338E5" w:rsidP="004C77B1">
      <w:pPr>
        <w:spacing w:line="270" w:lineRule="atLeast"/>
        <w:jc w:val="both"/>
        <w:rPr>
          <w:rFonts w:asciiTheme="minorHAnsi" w:hAnsiTheme="minorHAnsi"/>
          <w:i/>
          <w:iCs/>
        </w:rPr>
      </w:pPr>
      <w:r w:rsidRPr="00D338E5">
        <w:rPr>
          <w:rFonts w:asciiTheme="minorHAnsi" w:hAnsiTheme="minorHAnsi"/>
          <w:i/>
          <w:iCs/>
        </w:rPr>
        <w:t>[kies een paragraaf of een combinatie van paragrafen]</w:t>
      </w:r>
    </w:p>
    <w:p w14:paraId="4EC0AE90" w14:textId="77777777" w:rsidR="00D338E5" w:rsidRDefault="00D338E5" w:rsidP="004C77B1">
      <w:pPr>
        <w:spacing w:line="270" w:lineRule="atLeast"/>
        <w:jc w:val="both"/>
        <w:rPr>
          <w:rFonts w:asciiTheme="minorHAnsi" w:hAnsiTheme="minorHAnsi"/>
        </w:rPr>
      </w:pPr>
    </w:p>
    <w:p w14:paraId="16CD3E9E" w14:textId="35965722" w:rsidR="00246787" w:rsidRPr="008E2E2B" w:rsidRDefault="00246787" w:rsidP="00246787">
      <w:pPr>
        <w:pStyle w:val="Lijstalinea"/>
        <w:numPr>
          <w:ilvl w:val="0"/>
          <w:numId w:val="33"/>
        </w:numPr>
        <w:rPr>
          <w:rFonts w:asciiTheme="minorHAnsi" w:hAnsiTheme="minorHAnsi"/>
        </w:rPr>
      </w:pPr>
      <w:r w:rsidRPr="00CD256E">
        <w:rPr>
          <w:rFonts w:ascii="FlandersArtSans-Light" w:eastAsia="Times" w:hAnsi="FlandersArtSans-Light"/>
          <w:b/>
          <w:noProof w:val="0"/>
          <w:lang w:eastAsia="nl-BE"/>
        </w:rPr>
        <w:t>Uw evenement heeft geen systeem dat garandeert dat minstens 9</w:t>
      </w:r>
      <w:r>
        <w:rPr>
          <w:rFonts w:ascii="FlandersArtSans-Light" w:eastAsia="Times" w:hAnsi="FlandersArtSans-Light"/>
          <w:b/>
          <w:noProof w:val="0"/>
          <w:lang w:eastAsia="nl-BE"/>
        </w:rPr>
        <w:t>0</w:t>
      </w:r>
      <w:r w:rsidRPr="00CD256E">
        <w:rPr>
          <w:rFonts w:ascii="FlandersArtSans-Light" w:eastAsia="Times" w:hAnsi="FlandersArtSans-Light"/>
          <w:b/>
          <w:noProof w:val="0"/>
          <w:lang w:eastAsia="nl-BE"/>
        </w:rPr>
        <w:t xml:space="preserve">% van de </w:t>
      </w:r>
      <w:r>
        <w:rPr>
          <w:rFonts w:ascii="FlandersArtSans-Light" w:eastAsia="Times" w:hAnsi="FlandersArtSans-Light"/>
          <w:b/>
          <w:noProof w:val="0"/>
          <w:lang w:eastAsia="nl-BE"/>
        </w:rPr>
        <w:t>herbruikbare</w:t>
      </w:r>
      <w:r w:rsidRPr="00CD256E">
        <w:rPr>
          <w:rFonts w:ascii="FlandersArtSans-Light" w:eastAsia="Times" w:hAnsi="FlandersArtSans-Light"/>
          <w:b/>
          <w:noProof w:val="0"/>
          <w:lang w:eastAsia="nl-BE"/>
        </w:rPr>
        <w:t xml:space="preserve"> </w:t>
      </w:r>
      <w:proofErr w:type="spellStart"/>
      <w:r w:rsidRPr="00CD256E">
        <w:rPr>
          <w:rFonts w:ascii="FlandersArtSans-Light" w:eastAsia="Times" w:hAnsi="FlandersArtSans-Light"/>
          <w:b/>
          <w:noProof w:val="0"/>
          <w:lang w:eastAsia="nl-BE"/>
        </w:rPr>
        <w:t>drank</w:t>
      </w:r>
      <w:r>
        <w:rPr>
          <w:rFonts w:ascii="FlandersArtSans-Light" w:eastAsia="Times" w:hAnsi="FlandersArtSans-Light"/>
          <w:b/>
          <w:noProof w:val="0"/>
          <w:lang w:eastAsia="nl-BE"/>
        </w:rPr>
        <w:t>recipiënten</w:t>
      </w:r>
      <w:proofErr w:type="spellEnd"/>
      <w:r w:rsidRPr="00CD256E">
        <w:rPr>
          <w:rFonts w:ascii="FlandersArtSans-Light" w:eastAsia="Times" w:hAnsi="FlandersArtSans-Light"/>
          <w:b/>
          <w:noProof w:val="0"/>
          <w:lang w:eastAsia="nl-BE"/>
        </w:rPr>
        <w:t xml:space="preserve"> worden ingezameld voor </w:t>
      </w:r>
      <w:r>
        <w:rPr>
          <w:rFonts w:ascii="FlandersArtSans-Light" w:eastAsia="Times" w:hAnsi="FlandersArtSans-Light"/>
          <w:b/>
          <w:noProof w:val="0"/>
          <w:lang w:eastAsia="nl-BE"/>
        </w:rPr>
        <w:t>hergebruik</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w:t>
      </w:r>
      <w:r>
        <w:rPr>
          <w:rFonts w:ascii="FlandersArtSans-Light" w:eastAsia="Times" w:hAnsi="FlandersArtSans-Light"/>
          <w:b/>
          <w:noProof w:val="0"/>
          <w:lang w:eastAsia="nl-BE"/>
        </w:rPr>
        <w:t>Aan de slag met de wetgeving cateringmateriaal-pagina</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van OVAM (</w:t>
      </w:r>
      <w:hyperlink r:id="rId13" w:history="1">
        <w:r w:rsidR="00941B8C" w:rsidRPr="00941B8C">
          <w:rPr>
            <w:rStyle w:val="Hyperlink"/>
            <w:rFonts w:asciiTheme="minorHAnsi" w:hAnsiTheme="minorHAnsi"/>
          </w:rPr>
          <w:t>https://ovam.vlaanderen.be/wetgeving-cateringmateriaal</w:t>
        </w:r>
      </w:hyperlink>
      <w:r>
        <w:rPr>
          <w:rFonts w:eastAsia="Times"/>
        </w:rPr>
        <w:t xml:space="preserve"> </w:t>
      </w:r>
      <w:r w:rsidRPr="008E2E2B">
        <w:rPr>
          <w:rFonts w:ascii="FlandersArtSans-Light" w:eastAsia="Times" w:hAnsi="FlandersArtSans-Light"/>
          <w:noProof w:val="0"/>
          <w:lang w:eastAsia="nl-BE"/>
        </w:rPr>
        <w:t>of zie bijlage).</w:t>
      </w:r>
    </w:p>
    <w:p w14:paraId="0FD86937" w14:textId="77777777" w:rsidR="00246787" w:rsidRDefault="00246787" w:rsidP="00246787">
      <w:pPr>
        <w:pStyle w:val="Lijstalinea"/>
        <w:ind w:left="360"/>
        <w:rPr>
          <w:rFonts w:asciiTheme="minorHAnsi" w:hAnsiTheme="minorHAnsi"/>
        </w:rPr>
      </w:pPr>
    </w:p>
    <w:p w14:paraId="339E820C" w14:textId="0D3AE77A" w:rsidR="00B15E4D" w:rsidRPr="008E2E2B" w:rsidRDefault="00B15E4D" w:rsidP="00B15E4D">
      <w:pPr>
        <w:pStyle w:val="Lijstalinea"/>
        <w:numPr>
          <w:ilvl w:val="0"/>
          <w:numId w:val="33"/>
        </w:numPr>
        <w:rPr>
          <w:rFonts w:asciiTheme="minorHAnsi" w:hAnsiTheme="minorHAnsi"/>
        </w:rPr>
      </w:pPr>
      <w:r w:rsidRPr="00246787">
        <w:rPr>
          <w:rFonts w:ascii="FlandersArtSans-Light" w:eastAsia="Times" w:hAnsi="FlandersArtSans-Light"/>
          <w:bCs/>
          <w:noProof w:val="0"/>
          <w:lang w:eastAsia="nl-BE"/>
        </w:rPr>
        <w:t xml:space="preserve">Uw evenement heeft een systeem </w:t>
      </w:r>
      <w:r w:rsidR="00C11BDE">
        <w:rPr>
          <w:rFonts w:ascii="FlandersArtSans-Light" w:eastAsia="Times" w:hAnsi="FlandersArtSans-Light"/>
          <w:bCs/>
          <w:noProof w:val="0"/>
          <w:lang w:eastAsia="nl-BE"/>
        </w:rPr>
        <w:t>wa</w:t>
      </w:r>
      <w:r w:rsidR="00EE590A">
        <w:rPr>
          <w:rFonts w:ascii="FlandersArtSans-Light" w:eastAsia="Times" w:hAnsi="FlandersArtSans-Light"/>
          <w:bCs/>
          <w:noProof w:val="0"/>
          <w:lang w:eastAsia="nl-BE"/>
        </w:rPr>
        <w:t>a</w:t>
      </w:r>
      <w:r w:rsidR="00C11BDE">
        <w:rPr>
          <w:rFonts w:ascii="FlandersArtSans-Light" w:eastAsia="Times" w:hAnsi="FlandersArtSans-Light"/>
          <w:bCs/>
          <w:noProof w:val="0"/>
          <w:lang w:eastAsia="nl-BE"/>
        </w:rPr>
        <w:t>rmee</w:t>
      </w:r>
      <w:r w:rsidRPr="00246787">
        <w:rPr>
          <w:rFonts w:ascii="FlandersArtSans-Light" w:eastAsia="Times" w:hAnsi="FlandersArtSans-Light"/>
          <w:bCs/>
          <w:noProof w:val="0"/>
          <w:lang w:eastAsia="nl-BE"/>
        </w:rPr>
        <w:t xml:space="preserve"> slechts een deel, minder dan 90%, van de herbruikbare </w:t>
      </w:r>
      <w:proofErr w:type="spellStart"/>
      <w:r w:rsidRPr="00246787">
        <w:rPr>
          <w:rFonts w:ascii="FlandersArtSans-Light" w:eastAsia="Times" w:hAnsi="FlandersArtSans-Light"/>
          <w:bCs/>
          <w:noProof w:val="0"/>
          <w:lang w:eastAsia="nl-BE"/>
        </w:rPr>
        <w:t>drankrecipiënten</w:t>
      </w:r>
      <w:proofErr w:type="spellEnd"/>
      <w:r w:rsidRPr="00246787">
        <w:rPr>
          <w:rFonts w:ascii="FlandersArtSans-Light" w:eastAsia="Times" w:hAnsi="FlandersArtSans-Light"/>
          <w:bCs/>
          <w:noProof w:val="0"/>
          <w:lang w:eastAsia="nl-BE"/>
        </w:rPr>
        <w:t xml:space="preserve"> worden ingezameld voor hergebruik.</w:t>
      </w:r>
      <w:r>
        <w:rPr>
          <w:rFonts w:ascii="FlandersArtSans-Light" w:eastAsia="Times" w:hAnsi="FlandersArtSans-Light"/>
          <w:bCs/>
          <w:noProof w:val="0"/>
          <w:lang w:eastAsia="nl-BE"/>
        </w:rPr>
        <w:t xml:space="preserve"> </w:t>
      </w:r>
      <w:r w:rsidRPr="00B15E4D">
        <w:rPr>
          <w:rFonts w:ascii="FlandersArtSans-Light" w:eastAsia="Times" w:hAnsi="FlandersArtSans-Light"/>
          <w:b/>
          <w:noProof w:val="0"/>
          <w:lang w:eastAsia="nl-BE"/>
        </w:rPr>
        <w:t xml:space="preserve">Een deel van de herbruikbare </w:t>
      </w:r>
      <w:proofErr w:type="spellStart"/>
      <w:r w:rsidRPr="00B15E4D">
        <w:rPr>
          <w:rFonts w:ascii="FlandersArtSans-Light" w:eastAsia="Times" w:hAnsi="FlandersArtSans-Light"/>
          <w:b/>
          <w:noProof w:val="0"/>
          <w:lang w:eastAsia="nl-BE"/>
        </w:rPr>
        <w:t>drankrecipiënten</w:t>
      </w:r>
      <w:proofErr w:type="spellEnd"/>
      <w:r w:rsidRPr="00B15E4D">
        <w:rPr>
          <w:rFonts w:ascii="FlandersArtSans-Light" w:eastAsia="Times" w:hAnsi="FlandersArtSans-Light"/>
          <w:b/>
          <w:noProof w:val="0"/>
          <w:lang w:eastAsia="nl-BE"/>
        </w:rPr>
        <w:t xml:space="preserve"> wordt niet ingezameld</w:t>
      </w:r>
      <w:r>
        <w:rPr>
          <w:rFonts w:ascii="FlandersArtSans-Light" w:eastAsia="Times" w:hAnsi="FlandersArtSans-Light"/>
          <w:bCs/>
          <w:noProof w:val="0"/>
          <w:lang w:eastAsia="nl-BE"/>
        </w:rPr>
        <w:t xml:space="preserve"> </w:t>
      </w:r>
      <w:r w:rsidRPr="00B15E4D">
        <w:rPr>
          <w:rFonts w:ascii="FlandersArtSans-Light" w:eastAsia="Times" w:hAnsi="FlandersArtSans-Light"/>
          <w:bCs/>
          <w:noProof w:val="0"/>
          <w:lang w:eastAsia="nl-BE"/>
        </w:rPr>
        <w:t xml:space="preserve">(o.a.[vastgestelde </w:t>
      </w:r>
      <w:proofErr w:type="spellStart"/>
      <w:r w:rsidRPr="00B15E4D">
        <w:rPr>
          <w:rFonts w:ascii="FlandersArtSans-Light" w:eastAsia="Times" w:hAnsi="FlandersArtSans-Light"/>
          <w:bCs/>
          <w:noProof w:val="0"/>
          <w:lang w:eastAsia="nl-BE"/>
        </w:rPr>
        <w:t>vbn</w:t>
      </w:r>
      <w:proofErr w:type="spellEnd"/>
      <w:r w:rsidRPr="00B15E4D">
        <w:rPr>
          <w:rFonts w:ascii="FlandersArtSans-Light" w:eastAsia="Times" w:hAnsi="FlandersArtSans-Light"/>
          <w:bCs/>
          <w:noProof w:val="0"/>
          <w:lang w:eastAsia="nl-BE"/>
        </w:rPr>
        <w:t>. geven])</w:t>
      </w:r>
      <w:r>
        <w:rPr>
          <w:rFonts w:ascii="FlandersArtSans-Light" w:eastAsia="Times" w:hAnsi="FlandersArtSans-Light"/>
          <w:bCs/>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w:t>
      </w:r>
      <w:r>
        <w:rPr>
          <w:rFonts w:ascii="FlandersArtSans-Light" w:eastAsia="Times" w:hAnsi="FlandersArtSans-Light"/>
          <w:b/>
          <w:noProof w:val="0"/>
          <w:lang w:eastAsia="nl-BE"/>
        </w:rPr>
        <w:t>Aan de slag met de wetgeving cateringmateriaal-pagina</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van OVAM (</w:t>
      </w:r>
      <w:hyperlink r:id="rId14" w:history="1">
        <w:r w:rsidR="00941B8C" w:rsidRPr="00941B8C">
          <w:rPr>
            <w:rStyle w:val="Hyperlink"/>
            <w:rFonts w:asciiTheme="minorHAnsi" w:hAnsiTheme="minorHAnsi"/>
          </w:rPr>
          <w:t>https://ovam.vlaanderen.be/wetgeving-cateringmateriaal</w:t>
        </w:r>
      </w:hyperlink>
      <w:r>
        <w:rPr>
          <w:rFonts w:asciiTheme="minorHAnsi" w:eastAsia="Times" w:hAnsiTheme="minorHAnsi"/>
        </w:rPr>
        <w:t xml:space="preserve"> </w:t>
      </w:r>
      <w:r w:rsidRPr="008E2E2B">
        <w:rPr>
          <w:rFonts w:ascii="FlandersArtSans-Light" w:eastAsia="Times" w:hAnsi="FlandersArtSans-Light"/>
          <w:noProof w:val="0"/>
          <w:lang w:eastAsia="nl-BE"/>
        </w:rPr>
        <w:t>of zie bijlage).</w:t>
      </w:r>
    </w:p>
    <w:p w14:paraId="56A610B9" w14:textId="77777777" w:rsidR="00246787" w:rsidRDefault="00246787" w:rsidP="00246787">
      <w:pPr>
        <w:pStyle w:val="Lijstalinea"/>
        <w:ind w:left="360"/>
        <w:rPr>
          <w:rFonts w:asciiTheme="minorHAnsi" w:hAnsiTheme="minorHAnsi"/>
        </w:rPr>
      </w:pPr>
    </w:p>
    <w:p w14:paraId="2E9693E7" w14:textId="0CAD7B8C" w:rsidR="00F37C28" w:rsidRDefault="00F37C28" w:rsidP="00F37C28">
      <w:pPr>
        <w:numPr>
          <w:ilvl w:val="0"/>
          <w:numId w:val="33"/>
        </w:numPr>
        <w:spacing w:line="240" w:lineRule="auto"/>
        <w:jc w:val="both"/>
      </w:pPr>
      <w:r>
        <w:t xml:space="preserve">Op uw evenement worden </w:t>
      </w:r>
      <w:proofErr w:type="spellStart"/>
      <w:r w:rsidRPr="00B43456">
        <w:rPr>
          <w:b/>
        </w:rPr>
        <w:t>drankrecipiënten</w:t>
      </w:r>
      <w:proofErr w:type="spellEnd"/>
      <w:r w:rsidRPr="00B43456">
        <w:rPr>
          <w:b/>
        </w:rPr>
        <w:t xml:space="preserve"> voor eenmalig gebruik geserveerd</w:t>
      </w:r>
      <w:r>
        <w:t xml:space="preserve"> </w:t>
      </w:r>
      <w:r w:rsidRPr="00B43456">
        <w:rPr>
          <w:b/>
        </w:rPr>
        <w:t>die niet toegelaten zijn volgens art</w:t>
      </w:r>
      <w:r w:rsidRPr="00B43456">
        <w:rPr>
          <w:b/>
        </w:rPr>
        <w:t xml:space="preserve">. </w:t>
      </w:r>
      <w:r w:rsidRPr="582E5C0D">
        <w:rPr>
          <w:b/>
          <w:bCs/>
        </w:rPr>
        <w:t xml:space="preserve">5.3.12.1 </w:t>
      </w:r>
      <w:r w:rsidR="27A43050" w:rsidRPr="00DB1F88">
        <w:rPr>
          <w:rFonts w:eastAsia="FlandersArtSans-Light" w:cs="FlandersArtSans-Light"/>
        </w:rPr>
        <w:t>van het besluit van de Vlaamse Regering van 17 februari 2012 tot vaststelling van het Vlaams reglement betreffende het duurzaam beheer van materiaalkringlopen en afvalstoffen of</w:t>
      </w:r>
      <w:r w:rsidR="27A43050" w:rsidRPr="00DB1F88">
        <w:rPr>
          <w:rFonts w:eastAsia="FlandersArtSans-Light" w:cs="FlandersArtSans-Light"/>
          <w:b/>
          <w:bCs/>
        </w:rPr>
        <w:t xml:space="preserve"> </w:t>
      </w:r>
      <w:r w:rsidRPr="582E5C0D">
        <w:rPr>
          <w:b/>
          <w:bCs/>
        </w:rPr>
        <w:t>VLAREMA</w:t>
      </w:r>
      <w:r>
        <w:t xml:space="preserve"> </w:t>
      </w:r>
      <w:r w:rsidRPr="582E5C0D">
        <w:rPr>
          <w:i/>
          <w:iCs/>
        </w:rPr>
        <w:t xml:space="preserve">[schrappen wat niet past] </w:t>
      </w:r>
      <w:r w:rsidRPr="582E5C0D">
        <w:rPr>
          <w:b/>
          <w:bCs/>
        </w:rPr>
        <w:t>art 5.3.12.2 VLAREMA</w:t>
      </w:r>
      <w:r>
        <w:t>. Onder bepaalde voorwaarde</w:t>
      </w:r>
      <w:r w:rsidR="00A02710">
        <w:t>n</w:t>
      </w:r>
      <w:r>
        <w:t xml:space="preserve"> is dit toegelaten, maar u moet een uitzondering </w:t>
      </w:r>
      <w:r w:rsidR="59D61494" w:rsidRPr="00DB1F88">
        <w:rPr>
          <w:rFonts w:eastAsia="FlandersArtSans-Light" w:cs="FlandersArtSans-Light"/>
        </w:rPr>
        <w:lastRenderedPageBreak/>
        <w:t>aanvragen bij de Vlaamse minister van Omgevin</w:t>
      </w:r>
      <w:r w:rsidR="00DB1F88" w:rsidRPr="00DB1F88">
        <w:rPr>
          <w:rFonts w:eastAsia="FlandersArtSans-Light" w:cs="FlandersArtSans-Light"/>
        </w:rPr>
        <w:t>g</w:t>
      </w:r>
      <w:r w:rsidR="59D61494" w:rsidRPr="00DB1F88">
        <w:rPr>
          <w:rFonts w:eastAsia="FlandersArtSans-Light" w:cs="FlandersArtSans-Light"/>
        </w:rPr>
        <w:t>. Deze uitzondering wordt verleend aan de hand van een</w:t>
      </w:r>
      <w:r w:rsidRPr="00DB1F88">
        <w:t xml:space="preserve"> </w:t>
      </w:r>
      <w:r>
        <w:t>minist</w:t>
      </w:r>
      <w:r w:rsidR="00A61DAA">
        <w:t>e</w:t>
      </w:r>
      <w:r>
        <w:t>rieel besluit</w:t>
      </w:r>
      <w:r w:rsidR="21C1CC0E">
        <w:t xml:space="preserve"> en</w:t>
      </w:r>
      <w:r>
        <w:t xml:space="preserve"> </w:t>
      </w:r>
      <w:r w:rsidR="2F3C59DA">
        <w:t>d</w:t>
      </w:r>
      <w:r>
        <w:t xml:space="preserve">it  besluit </w:t>
      </w:r>
      <w:r>
        <w:t>ontbreekt.</w:t>
      </w:r>
    </w:p>
    <w:p w14:paraId="401EE6F1" w14:textId="6C4BB1D3" w:rsidR="00262156" w:rsidRPr="00246787" w:rsidRDefault="00262156" w:rsidP="00F37C28">
      <w:pPr>
        <w:pStyle w:val="Lijstalinea"/>
        <w:ind w:left="360"/>
        <w:rPr>
          <w:rFonts w:asciiTheme="minorHAnsi" w:hAnsiTheme="minorHAnsi"/>
        </w:rPr>
      </w:pPr>
    </w:p>
    <w:p w14:paraId="625F2384" w14:textId="08DD2820" w:rsidR="004B43B0" w:rsidRPr="008E2E2B" w:rsidRDefault="004B43B0" w:rsidP="004B43B0">
      <w:pPr>
        <w:pStyle w:val="Lijstalinea"/>
        <w:numPr>
          <w:ilvl w:val="0"/>
          <w:numId w:val="33"/>
        </w:numPr>
        <w:rPr>
          <w:rFonts w:asciiTheme="minorHAnsi" w:hAnsiTheme="minorHAnsi"/>
        </w:rPr>
      </w:pPr>
      <w:r w:rsidRPr="00CD256E">
        <w:rPr>
          <w:rFonts w:ascii="FlandersArtSans-Light" w:eastAsia="Times" w:hAnsi="FlandersArtSans-Light"/>
          <w:b/>
          <w:noProof w:val="0"/>
          <w:lang w:eastAsia="nl-BE"/>
        </w:rPr>
        <w:t xml:space="preserve">Uw </w:t>
      </w:r>
      <w:r w:rsidRPr="00CD256E">
        <w:rPr>
          <w:rFonts w:ascii="FlandersArtSans-Light" w:eastAsia="Times" w:hAnsi="FlandersArtSans-Light"/>
          <w:b/>
          <w:noProof w:val="0"/>
          <w:lang w:eastAsia="nl-BE"/>
        </w:rPr>
        <w:t>evenement heeft geen systeem dat garandeert dat minstens 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xml:space="preserve">% van de </w:t>
      </w:r>
      <w:r w:rsidR="009411E6" w:rsidRPr="00DB1F88">
        <w:rPr>
          <w:rFonts w:ascii="FlandersArtSans-Light" w:eastAsia="Times" w:hAnsi="FlandersArtSans-Light"/>
          <w:b/>
          <w:noProof w:val="0"/>
          <w:lang w:eastAsia="nl-BE"/>
        </w:rPr>
        <w:t xml:space="preserve">petflessen en blikjes </w:t>
      </w:r>
      <w:r w:rsidRPr="00CD256E">
        <w:rPr>
          <w:rFonts w:ascii="FlandersArtSans-Light" w:eastAsia="Times" w:hAnsi="FlandersArtSans-Light"/>
          <w:b/>
          <w:noProof w:val="0"/>
          <w:lang w:eastAsia="nl-BE"/>
        </w:rPr>
        <w:t>worden ingezameld voor recyclage.</w:t>
      </w:r>
      <w:r w:rsidRPr="008E2E2B">
        <w:rPr>
          <w:rFonts w:asciiTheme="minorHAnsi" w:hAnsiTheme="minorHAnsi"/>
        </w:rPr>
        <w:t xml:space="preserve"> </w:t>
      </w:r>
      <w:r w:rsidRPr="008E2E2B">
        <w:rPr>
          <w:rFonts w:ascii="FlandersArtSans-Light" w:eastAsia="Times" w:hAnsi="FlandersArtSans-Light"/>
          <w:noProof w:val="0"/>
          <w:lang w:eastAsia="nl-BE"/>
        </w:rPr>
        <w:t xml:space="preserve">Meer informatie </w:t>
      </w:r>
      <w:r w:rsidR="00E33C4F" w:rsidRPr="00506B6E">
        <w:rPr>
          <w:rFonts w:ascii="FlandersArtSans-Light" w:eastAsia="Times" w:hAnsi="FlandersArtSans-Light"/>
          <w:noProof w:val="0"/>
          <w:lang w:eastAsia="nl-BE"/>
        </w:rPr>
        <w:t xml:space="preserve">over hoe u een goed systeem voor inzameling kan opzetten </w:t>
      </w:r>
      <w:r w:rsidRPr="008E2E2B">
        <w:rPr>
          <w:rFonts w:ascii="FlandersArtSans-Light" w:eastAsia="Times" w:hAnsi="FlandersArtSans-Light"/>
          <w:noProof w:val="0"/>
          <w:lang w:eastAsia="nl-BE"/>
        </w:rPr>
        <w:t>vindt u in de</w:t>
      </w:r>
      <w:r w:rsidRPr="008E2E2B">
        <w:rPr>
          <w:rFonts w:asciiTheme="minorHAnsi" w:hAnsiTheme="minorHAnsi"/>
        </w:rPr>
        <w:t xml:space="preserve"> </w:t>
      </w:r>
      <w:r w:rsidRPr="001C4A8C">
        <w:rPr>
          <w:rFonts w:ascii="FlandersArtSans-Light" w:eastAsia="Times" w:hAnsi="FlandersArtSans-Light"/>
          <w:b/>
          <w:noProof w:val="0"/>
          <w:lang w:eastAsia="nl-BE"/>
        </w:rPr>
        <w:t>‘leidraad voor de eventorganisator:</w:t>
      </w:r>
      <w:r w:rsidRPr="001C4A8C">
        <w:t xml:space="preserve"> </w:t>
      </w:r>
      <w:r w:rsidRPr="001C4A8C">
        <w:rPr>
          <w:rFonts w:ascii="FlandersArtSans-Light" w:eastAsia="Times" w:hAnsi="FlandersArtSans-Light"/>
          <w:b/>
          <w:noProof w:val="0"/>
          <w:lang w:eastAsia="nl-BE"/>
        </w:rPr>
        <w:t>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xml:space="preserve">% inzameling </w:t>
      </w:r>
      <w:proofErr w:type="spellStart"/>
      <w:r w:rsidR="00E319B6">
        <w:rPr>
          <w:rFonts w:ascii="FlandersArtSans-Light" w:eastAsia="Times" w:hAnsi="FlandersArtSans-Light"/>
          <w:b/>
          <w:noProof w:val="0"/>
          <w:lang w:eastAsia="nl-BE"/>
        </w:rPr>
        <w:t>drankrecipiënten</w:t>
      </w:r>
      <w:proofErr w:type="spellEnd"/>
      <w:r w:rsidR="00E319B6">
        <w:rPr>
          <w:rFonts w:ascii="FlandersArtSans-Light" w:eastAsia="Times" w:hAnsi="FlandersArtSans-Light"/>
          <w:b/>
          <w:noProof w:val="0"/>
          <w:lang w:eastAsia="nl-BE"/>
        </w:rPr>
        <w:t xml:space="preserve"> </w:t>
      </w:r>
      <w:r w:rsidRPr="00CD256E">
        <w:rPr>
          <w:rFonts w:ascii="FlandersArtSans-Light" w:eastAsia="Times" w:hAnsi="FlandersArtSans-Light"/>
          <w:b/>
          <w:noProof w:val="0"/>
          <w:lang w:eastAsia="nl-BE"/>
        </w:rPr>
        <w:t xml:space="preserve"> </w:t>
      </w:r>
      <w:r w:rsidRPr="00CD256E">
        <w:rPr>
          <w:rFonts w:ascii="FlandersArtSans-Light" w:eastAsia="Times" w:hAnsi="FlandersArtSans-Light"/>
          <w:b/>
          <w:noProof w:val="0"/>
          <w:lang w:eastAsia="nl-BE"/>
        </w:rPr>
        <w:t>voor eenmalig gebruik’</w:t>
      </w:r>
      <w:r w:rsidRPr="008E2E2B">
        <w:rPr>
          <w:rFonts w:asciiTheme="minorHAnsi" w:hAnsiTheme="minorHAnsi"/>
        </w:rPr>
        <w:t xml:space="preserve"> </w:t>
      </w:r>
      <w:r w:rsidRPr="008E2E2B">
        <w:rPr>
          <w:rFonts w:ascii="FlandersArtSans-Light" w:eastAsia="Times" w:hAnsi="FlandersArtSans-Light"/>
          <w:noProof w:val="0"/>
          <w:lang w:eastAsia="nl-BE"/>
        </w:rPr>
        <w:t>van OVAM (www.</w:t>
      </w:r>
      <w:r>
        <w:rPr>
          <w:rFonts w:ascii="FlandersArtSans-Light" w:eastAsia="Times" w:hAnsi="FlandersArtSans-Light"/>
          <w:noProof w:val="0"/>
          <w:lang w:eastAsia="nl-BE"/>
        </w:rPr>
        <w:t>groenevent</w:t>
      </w:r>
      <w:r w:rsidRPr="008E2E2B">
        <w:rPr>
          <w:rFonts w:ascii="FlandersArtSans-Light" w:eastAsia="Times" w:hAnsi="FlandersArtSans-Light"/>
          <w:noProof w:val="0"/>
          <w:lang w:eastAsia="nl-BE"/>
        </w:rPr>
        <w:t>.be of zie bijlage).</w:t>
      </w:r>
    </w:p>
    <w:p w14:paraId="76E266F3" w14:textId="77777777" w:rsidR="004B43B0" w:rsidRDefault="004B43B0" w:rsidP="004B43B0">
      <w:pPr>
        <w:spacing w:line="240" w:lineRule="auto"/>
        <w:jc w:val="both"/>
        <w:rPr>
          <w:rFonts w:ascii="Cambria" w:hAnsi="Cambria"/>
        </w:rPr>
      </w:pPr>
    </w:p>
    <w:p w14:paraId="66947CF9" w14:textId="39A78ADD" w:rsidR="004B43B0" w:rsidRDefault="004B43B0" w:rsidP="004B43B0">
      <w:pPr>
        <w:numPr>
          <w:ilvl w:val="0"/>
          <w:numId w:val="18"/>
        </w:numPr>
        <w:spacing w:line="240" w:lineRule="auto"/>
        <w:jc w:val="both"/>
      </w:pPr>
      <w:r>
        <w:t xml:space="preserve">Uw evenement heeft een systeem </w:t>
      </w:r>
      <w:r w:rsidR="00837554">
        <w:t>waarmee</w:t>
      </w:r>
      <w:r>
        <w:t xml:space="preserve"> </w:t>
      </w:r>
      <w:r>
        <w:t>slechts een deel, minder dan 9</w:t>
      </w:r>
      <w:r w:rsidR="00BF45AC">
        <w:t>5</w:t>
      </w:r>
      <w:r>
        <w:t xml:space="preserve">%, van de </w:t>
      </w:r>
      <w:r w:rsidR="009411E6">
        <w:t>petflessen en blikjes</w:t>
      </w:r>
      <w:r w:rsidR="00E319B6">
        <w:t xml:space="preserve"> </w:t>
      </w:r>
      <w:r>
        <w:t xml:space="preserve"> </w:t>
      </w:r>
      <w:r w:rsidR="00837554">
        <w:t>ingezameld worden</w:t>
      </w:r>
      <w:r>
        <w:t xml:space="preserve"> voor recyclage. </w:t>
      </w:r>
      <w:r>
        <w:rPr>
          <w:b/>
        </w:rPr>
        <w:t xml:space="preserve">Een deel van de eenmalige </w:t>
      </w:r>
      <w:proofErr w:type="spellStart"/>
      <w:r w:rsidR="00E319B6">
        <w:rPr>
          <w:b/>
        </w:rPr>
        <w:t>drankrecipiënten</w:t>
      </w:r>
      <w:proofErr w:type="spellEnd"/>
      <w:r w:rsidR="00E319B6">
        <w:rPr>
          <w:b/>
        </w:rPr>
        <w:t xml:space="preserve"> </w:t>
      </w:r>
      <w:r>
        <w:rPr>
          <w:b/>
        </w:rPr>
        <w:t>wordt niet gesorteerd</w:t>
      </w:r>
      <w:r w:rsidRPr="00D76A1D">
        <w:rPr>
          <w:b/>
        </w:rPr>
        <w:t xml:space="preserve"> </w:t>
      </w:r>
      <w:r>
        <w:t>(o.a.</w:t>
      </w:r>
      <w:r w:rsidRPr="00D76A1D">
        <w:rPr>
          <w:i/>
        </w:rPr>
        <w:t>[</w:t>
      </w:r>
      <w:r>
        <w:rPr>
          <w:i/>
        </w:rPr>
        <w:t xml:space="preserve">vastgestelde </w:t>
      </w:r>
      <w:proofErr w:type="spellStart"/>
      <w:r w:rsidRPr="00D76A1D">
        <w:rPr>
          <w:i/>
        </w:rPr>
        <w:t>vbn</w:t>
      </w:r>
      <w:proofErr w:type="spellEnd"/>
      <w:r>
        <w:rPr>
          <w:i/>
        </w:rPr>
        <w:t>.</w:t>
      </w:r>
      <w:r w:rsidRPr="00D76A1D">
        <w:rPr>
          <w:i/>
        </w:rPr>
        <w:t xml:space="preserve"> geven]</w:t>
      </w:r>
      <w:r>
        <w:t xml:space="preserve">). </w:t>
      </w:r>
      <w:r w:rsidRPr="008E2E2B">
        <w:t xml:space="preserve">Meer informatie </w:t>
      </w:r>
      <w:r w:rsidR="00E33C4F">
        <w:t>over hoe u een goed systeem voor inzameling kan opzetten</w:t>
      </w:r>
      <w:r w:rsidR="00E33C4F" w:rsidRPr="008E2E2B">
        <w:t xml:space="preserve"> </w:t>
      </w:r>
      <w:r w:rsidRPr="008E2E2B">
        <w:t xml:space="preserve">vindt </w:t>
      </w:r>
      <w:r w:rsidRPr="008E2E2B">
        <w:t>u in de</w:t>
      </w:r>
      <w:r w:rsidRPr="008E2E2B">
        <w:rPr>
          <w:rFonts w:asciiTheme="minorHAnsi" w:hAnsiTheme="minorHAnsi"/>
        </w:rPr>
        <w:t xml:space="preserve"> </w:t>
      </w:r>
      <w:r w:rsidRPr="00265BCB">
        <w:rPr>
          <w:b/>
        </w:rPr>
        <w:t>‘leidraad voor de eventorganisator: 9</w:t>
      </w:r>
      <w:r w:rsidR="00BF45AC">
        <w:rPr>
          <w:b/>
        </w:rPr>
        <w:t>5</w:t>
      </w:r>
      <w:r w:rsidRPr="00CD256E">
        <w:rPr>
          <w:b/>
        </w:rPr>
        <w:t xml:space="preserve">% inzameling </w:t>
      </w:r>
      <w:proofErr w:type="spellStart"/>
      <w:r w:rsidR="00E319B6">
        <w:rPr>
          <w:b/>
        </w:rPr>
        <w:t>drankrecipiënten</w:t>
      </w:r>
      <w:proofErr w:type="spellEnd"/>
      <w:r w:rsidR="00E319B6">
        <w:rPr>
          <w:b/>
        </w:rPr>
        <w:t xml:space="preserve"> </w:t>
      </w:r>
      <w:r w:rsidRPr="00CD256E">
        <w:rPr>
          <w:b/>
        </w:rPr>
        <w:t xml:space="preserve"> voor eenmalig gebruik’</w:t>
      </w:r>
      <w:r w:rsidRPr="008E2E2B">
        <w:rPr>
          <w:rFonts w:asciiTheme="minorHAnsi" w:hAnsiTheme="minorHAnsi"/>
        </w:rPr>
        <w:t xml:space="preserve"> </w:t>
      </w:r>
      <w:r w:rsidRPr="008E2E2B">
        <w:t>van OVAM (www.</w:t>
      </w:r>
      <w:r>
        <w:t>groenevent</w:t>
      </w:r>
      <w:r w:rsidRPr="008E2E2B">
        <w:t>.be of zie bijlage).</w:t>
      </w:r>
    </w:p>
    <w:p w14:paraId="36B9F8CD" w14:textId="77777777" w:rsidR="00E319B6" w:rsidRDefault="00E319B6" w:rsidP="009E3410">
      <w:pPr>
        <w:jc w:val="both"/>
      </w:pPr>
    </w:p>
    <w:p w14:paraId="01E2F276" w14:textId="0912A01D" w:rsidR="004B43B0" w:rsidRDefault="004B43B0" w:rsidP="004B43B0">
      <w:pPr>
        <w:numPr>
          <w:ilvl w:val="0"/>
          <w:numId w:val="18"/>
        </w:numPr>
        <w:spacing w:line="240" w:lineRule="auto"/>
        <w:jc w:val="both"/>
      </w:pPr>
      <w:r>
        <w:t xml:space="preserve">Op uw evenement worden meerdere types eenmalige </w:t>
      </w:r>
      <w:proofErr w:type="spellStart"/>
      <w:r w:rsidR="00E319B6">
        <w:t>drankrecipiënten</w:t>
      </w:r>
      <w:proofErr w:type="spellEnd"/>
      <w:r>
        <w:t xml:space="preserve">  samengevoegd in één container. </w:t>
      </w:r>
      <w:r>
        <w:rPr>
          <w:b/>
        </w:rPr>
        <w:t xml:space="preserve">Sommige van deze </w:t>
      </w:r>
      <w:proofErr w:type="spellStart"/>
      <w:r w:rsidR="00E319B6">
        <w:rPr>
          <w:b/>
        </w:rPr>
        <w:t>drankrecipiënten</w:t>
      </w:r>
      <w:proofErr w:type="spellEnd"/>
      <w:r w:rsidR="00E319B6">
        <w:rPr>
          <w:b/>
        </w:rPr>
        <w:t xml:space="preserve"> </w:t>
      </w:r>
      <w:r w:rsidR="00EB0961">
        <w:t>(o.a.</w:t>
      </w:r>
      <w:r w:rsidR="00EB0961" w:rsidRPr="00D76A1D">
        <w:rPr>
          <w:i/>
        </w:rPr>
        <w:t>[</w:t>
      </w:r>
      <w:r w:rsidR="00EB0961">
        <w:rPr>
          <w:i/>
        </w:rPr>
        <w:t>vastgestelde fracties.</w:t>
      </w:r>
      <w:r w:rsidR="00EB0961" w:rsidRPr="00D76A1D">
        <w:rPr>
          <w:i/>
        </w:rPr>
        <w:t xml:space="preserve"> geven]</w:t>
      </w:r>
      <w:r w:rsidR="00EB0961">
        <w:t>)</w:t>
      </w:r>
      <w:r>
        <w:t xml:space="preserve"> </w:t>
      </w:r>
      <w:r>
        <w:rPr>
          <w:b/>
        </w:rPr>
        <w:t xml:space="preserve">mogen hierin niet terechtkomen omdat ze verhinderen dat de verschillende afvalfracties volledig kunnen worden </w:t>
      </w:r>
      <w:proofErr w:type="spellStart"/>
      <w:r>
        <w:rPr>
          <w:b/>
        </w:rPr>
        <w:t>nagesorteerd</w:t>
      </w:r>
      <w:proofErr w:type="spellEnd"/>
      <w:r>
        <w:rPr>
          <w:b/>
        </w:rPr>
        <w:t xml:space="preserve"> en gerecycleerd</w:t>
      </w:r>
      <w:r>
        <w:t xml:space="preserve">. </w:t>
      </w:r>
    </w:p>
    <w:p w14:paraId="7A7C58A1" w14:textId="77777777" w:rsidR="004B43B0" w:rsidRPr="00766B62" w:rsidRDefault="004B43B0" w:rsidP="004B43B0">
      <w:pPr>
        <w:jc w:val="both"/>
      </w:pPr>
    </w:p>
    <w:p w14:paraId="6A250594" w14:textId="77777777" w:rsidR="000E5FA0" w:rsidRDefault="000E5FA0" w:rsidP="004C77B1">
      <w:pPr>
        <w:pStyle w:val="Lijstalinea"/>
        <w:jc w:val="both"/>
      </w:pPr>
    </w:p>
    <w:p w14:paraId="22CABE19" w14:textId="7F63D923" w:rsidR="006741CC" w:rsidRDefault="000E5FA0" w:rsidP="004C77B1">
      <w:pPr>
        <w:pStyle w:val="Tekst"/>
        <w:spacing w:before="240" w:line="270" w:lineRule="atLeast"/>
        <w:jc w:val="both"/>
        <w:rPr>
          <w:rFonts w:asciiTheme="minorHAnsi" w:hAnsiTheme="minorHAnsi"/>
          <w:lang w:val="nl-BE"/>
        </w:rPr>
      </w:pPr>
      <w:r w:rsidRPr="006741CC">
        <w:rPr>
          <w:rFonts w:asciiTheme="minorHAnsi" w:hAnsiTheme="minorHAnsi"/>
          <w:vanish/>
          <w:color w:val="0000FF"/>
          <w:lang w:val="nl-BE"/>
        </w:rPr>
        <w:t xml:space="preserve">(eventueel) </w:t>
      </w:r>
      <w:r w:rsidRPr="006741CC">
        <w:rPr>
          <w:rFonts w:asciiTheme="minorHAnsi" w:hAnsiTheme="minorHAnsi"/>
          <w:lang w:val="nl-BE"/>
        </w:rPr>
        <w:t xml:space="preserve">De gevolgen van deze situatie zijn: </w:t>
      </w:r>
    </w:p>
    <w:p w14:paraId="581CCE01" w14:textId="77777777" w:rsidR="00D338E5" w:rsidRDefault="00D338E5" w:rsidP="00D338E5">
      <w:pPr>
        <w:spacing w:line="270" w:lineRule="atLeast"/>
        <w:jc w:val="both"/>
        <w:rPr>
          <w:rFonts w:asciiTheme="minorHAnsi" w:hAnsiTheme="minorHAnsi"/>
          <w:i/>
          <w:iCs/>
        </w:rPr>
      </w:pPr>
    </w:p>
    <w:p w14:paraId="16CC611D" w14:textId="1888EDF0" w:rsidR="00D338E5" w:rsidRPr="00D338E5" w:rsidRDefault="00D338E5" w:rsidP="00D338E5">
      <w:pPr>
        <w:spacing w:line="270" w:lineRule="atLeast"/>
        <w:jc w:val="both"/>
        <w:rPr>
          <w:rFonts w:asciiTheme="minorHAnsi" w:hAnsiTheme="minorHAnsi"/>
          <w:i/>
          <w:iCs/>
        </w:rPr>
      </w:pPr>
      <w:r w:rsidRPr="00D338E5">
        <w:rPr>
          <w:rFonts w:asciiTheme="minorHAnsi" w:hAnsiTheme="minorHAnsi"/>
          <w:i/>
          <w:iCs/>
        </w:rPr>
        <w:t>[kies een paragraaf of een combinatie van paragrafen]</w:t>
      </w:r>
    </w:p>
    <w:p w14:paraId="2E0B32B7" w14:textId="56EB9B40" w:rsidR="000E5FA0" w:rsidRPr="006741CC" w:rsidRDefault="000E5FA0" w:rsidP="004C77B1">
      <w:pPr>
        <w:pStyle w:val="Tekst"/>
        <w:spacing w:before="240" w:line="270" w:lineRule="atLeast"/>
        <w:jc w:val="both"/>
        <w:rPr>
          <w:rFonts w:asciiTheme="minorHAnsi" w:hAnsiTheme="minorHAnsi"/>
          <w:vanish/>
          <w:color w:val="0000FF"/>
          <w:lang w:val="nl-BE"/>
        </w:rPr>
      </w:pPr>
      <w:r w:rsidRPr="006741CC">
        <w:rPr>
          <w:rFonts w:asciiTheme="minorHAnsi" w:hAnsiTheme="minorHAnsi"/>
          <w:vanish/>
          <w:color w:val="0000FF"/>
          <w:lang w:val="nl-BE"/>
        </w:rPr>
        <w:t>(Beschrijf hier de gevolgen voor mens of leefmilieu)</w:t>
      </w:r>
    </w:p>
    <w:p w14:paraId="27AFBBBF" w14:textId="77777777" w:rsidR="006741CC" w:rsidRDefault="006741CC" w:rsidP="00C00229">
      <w:pPr>
        <w:jc w:val="both"/>
        <w:rPr>
          <w:rFonts w:asciiTheme="minorHAnsi" w:eastAsia="Times New Roman" w:hAnsiTheme="minorHAnsi"/>
          <w:noProof/>
          <w:szCs w:val="20"/>
          <w:lang w:eastAsia="en-US"/>
        </w:rPr>
      </w:pPr>
    </w:p>
    <w:p w14:paraId="4F86E24B" w14:textId="5DB89E71" w:rsidR="00C00229" w:rsidRPr="00AC6B07" w:rsidRDefault="00C00229" w:rsidP="00C00229">
      <w:pPr>
        <w:jc w:val="both"/>
        <w:rPr>
          <w:rFonts w:ascii="FlandersArtSans-Regular" w:eastAsia="Times New Roman" w:hAnsi="FlandersArtSans-Regular"/>
          <w:lang w:eastAsia="en-US"/>
        </w:rPr>
      </w:pPr>
      <w:r w:rsidRPr="582E5C0D">
        <w:rPr>
          <w:rFonts w:ascii="FlandersArtSans-Regular" w:eastAsia="Times New Roman" w:hAnsi="FlandersArtSans-Regular"/>
          <w:lang w:eastAsia="en-US"/>
        </w:rPr>
        <w:t xml:space="preserve">Eenmalige </w:t>
      </w:r>
      <w:r w:rsidR="00E319B6" w:rsidRPr="582E5C0D">
        <w:rPr>
          <w:rFonts w:ascii="FlandersArtSans-Regular" w:eastAsia="Times New Roman" w:hAnsi="FlandersArtSans-Regular"/>
          <w:lang w:eastAsia="en-US"/>
        </w:rPr>
        <w:t>drankrecipiënten</w:t>
      </w:r>
      <w:r w:rsidRPr="582E5C0D">
        <w:rPr>
          <w:rFonts w:ascii="FlandersArtSans-Regular" w:eastAsia="Times New Roman" w:hAnsi="FlandersArtSans-Regular"/>
          <w:lang w:eastAsia="en-US"/>
        </w:rPr>
        <w:t xml:space="preserve"> bevatten waardevolle materialen. Die kunnen gerecycleerd worden</w:t>
      </w:r>
      <w:r w:rsidR="0D5D394D" w:rsidRPr="582E5C0D">
        <w:rPr>
          <w:rFonts w:ascii="FlandersArtSans-Regular" w:eastAsia="Times New Roman" w:hAnsi="FlandersArtSans-Regular"/>
          <w:noProof/>
          <w:lang w:eastAsia="en-US"/>
        </w:rPr>
        <w:t xml:space="preserve"> want</w:t>
      </w:r>
      <w:r w:rsidRPr="582E5C0D">
        <w:rPr>
          <w:rFonts w:ascii="FlandersArtSans-Regular" w:eastAsia="Times New Roman" w:hAnsi="FlandersArtSans-Regular"/>
          <w:noProof/>
          <w:lang w:eastAsia="en-US"/>
        </w:rPr>
        <w:t xml:space="preserve"> </w:t>
      </w:r>
      <w:r w:rsidR="6CAFABE5" w:rsidRPr="582E5C0D">
        <w:rPr>
          <w:rFonts w:ascii="FlandersArtSans-Regular" w:eastAsia="Times New Roman" w:hAnsi="FlandersArtSans-Regular"/>
          <w:noProof/>
          <w:lang w:eastAsia="en-US"/>
        </w:rPr>
        <w:t>d</w:t>
      </w:r>
      <w:r w:rsidRPr="582E5C0D">
        <w:rPr>
          <w:rFonts w:ascii="FlandersArtSans-Regular" w:eastAsia="Times New Roman" w:hAnsi="FlandersArtSans-Regular"/>
          <w:lang w:eastAsia="en-US"/>
        </w:rPr>
        <w:t>at is beter voor het milieu en van economisch belang. Grondstoffen zijn schaars en worden daarom du</w:t>
      </w:r>
      <w:r w:rsidRPr="582E5C0D">
        <w:rPr>
          <w:rFonts w:ascii="FlandersArtSans-Regular" w:eastAsia="Times New Roman" w:hAnsi="FlandersArtSans-Regular"/>
          <w:lang w:eastAsia="en-US"/>
        </w:rPr>
        <w:t>urder. Door te recycleren blijven ze langer beschikbaar in de economie.</w:t>
      </w:r>
      <w:r>
        <w:br/>
      </w:r>
      <w:r w:rsidRPr="582E5C0D">
        <w:rPr>
          <w:rFonts w:ascii="FlandersArtSans-Regular" w:eastAsia="Times New Roman" w:hAnsi="FlandersArtSans-Regular"/>
          <w:lang w:eastAsia="en-US"/>
        </w:rPr>
        <w:t xml:space="preserve">Om te recycleren moeten drankrecipiënten eerst gesorteerd worden. Vlaanderen maakt een duidelijke keuze voor ‘bronsortering’. Voor eenmalige </w:t>
      </w:r>
      <w:r w:rsidR="00E319B6" w:rsidRPr="582E5C0D">
        <w:rPr>
          <w:rFonts w:ascii="FlandersArtSans-Regular" w:eastAsia="Times New Roman" w:hAnsi="FlandersArtSans-Regular"/>
          <w:lang w:eastAsia="en-US"/>
        </w:rPr>
        <w:t xml:space="preserve">drankrecipiënten </w:t>
      </w:r>
      <w:r w:rsidRPr="582E5C0D">
        <w:rPr>
          <w:rFonts w:ascii="FlandersArtSans-Regular" w:eastAsia="Times New Roman" w:hAnsi="FlandersArtSans-Regular"/>
          <w:lang w:eastAsia="en-US"/>
        </w:rPr>
        <w:t>op evenementen betekent dit dat minstens 9</w:t>
      </w:r>
      <w:r w:rsidR="00BF45AC" w:rsidRPr="582E5C0D">
        <w:rPr>
          <w:rFonts w:ascii="FlandersArtSans-Regular" w:eastAsia="Times New Roman" w:hAnsi="FlandersArtSans-Regular"/>
          <w:lang w:eastAsia="en-US"/>
        </w:rPr>
        <w:t>5</w:t>
      </w:r>
      <w:r w:rsidRPr="582E5C0D">
        <w:rPr>
          <w:rFonts w:ascii="FlandersArtSans-Regular" w:eastAsia="Times New Roman" w:hAnsi="FlandersArtSans-Regular"/>
          <w:lang w:eastAsia="en-US"/>
        </w:rPr>
        <w:t>% van de recipiënten</w:t>
      </w:r>
      <w:r w:rsidR="001C4A8C" w:rsidRPr="582E5C0D">
        <w:rPr>
          <w:rFonts w:ascii="FlandersArtSans-Regular" w:eastAsia="Times New Roman" w:hAnsi="FlandersArtSans-Regular"/>
          <w:lang w:eastAsia="en-US"/>
        </w:rPr>
        <w:t xml:space="preserve"> op een correcte wijze wordt aangeboden voor recyclage. </w:t>
      </w:r>
      <w:r w:rsidR="00E319B6" w:rsidRPr="582E5C0D">
        <w:rPr>
          <w:rFonts w:ascii="FlandersArtSans-Regular" w:eastAsia="Times New Roman" w:hAnsi="FlandersArtSans-Regular"/>
          <w:lang w:eastAsia="en-US"/>
        </w:rPr>
        <w:t xml:space="preserve">Drankrecipiënten </w:t>
      </w:r>
      <w:r w:rsidRPr="582E5C0D">
        <w:rPr>
          <w:rFonts w:ascii="FlandersArtSans-Regular" w:eastAsia="Times New Roman" w:hAnsi="FlandersArtSans-Regular"/>
          <w:lang w:eastAsia="en-US"/>
        </w:rPr>
        <w:t xml:space="preserve"> die te bevuild zijn of foutief bij het restafval belanden, kunnen vaak niet meer gerecycleerd worden en kunnen niet dus niet meegeteld worden bij </w:t>
      </w:r>
      <w:r w:rsidR="00675DBB">
        <w:rPr>
          <w:rFonts w:ascii="FlandersArtSans-Regular" w:eastAsia="Times New Roman" w:hAnsi="FlandersArtSans-Regular"/>
          <w:lang w:eastAsia="en-US"/>
        </w:rPr>
        <w:t>het vereiste inzamelpercentage van</w:t>
      </w:r>
      <w:r w:rsidRPr="582E5C0D">
        <w:rPr>
          <w:rFonts w:ascii="FlandersArtSans-Regular" w:eastAsia="Times New Roman" w:hAnsi="FlandersArtSans-Regular"/>
          <w:lang w:eastAsia="en-US"/>
        </w:rPr>
        <w:t xml:space="preserve"> 9</w:t>
      </w:r>
      <w:r w:rsidR="00711EF5" w:rsidRPr="582E5C0D">
        <w:rPr>
          <w:rFonts w:ascii="FlandersArtSans-Regular" w:eastAsia="Times New Roman" w:hAnsi="FlandersArtSans-Regular"/>
          <w:lang w:eastAsia="en-US"/>
        </w:rPr>
        <w:t>5</w:t>
      </w:r>
      <w:r w:rsidRPr="582E5C0D">
        <w:rPr>
          <w:rFonts w:ascii="FlandersArtSans-Regular" w:eastAsia="Times New Roman" w:hAnsi="FlandersArtSans-Regular"/>
          <w:lang w:eastAsia="en-US"/>
        </w:rPr>
        <w:t>%.</w:t>
      </w:r>
    </w:p>
    <w:p w14:paraId="00A9C444" w14:textId="77777777" w:rsidR="00D338E5" w:rsidRPr="00AC6B07" w:rsidRDefault="00D338E5" w:rsidP="00C00229">
      <w:pPr>
        <w:jc w:val="both"/>
        <w:rPr>
          <w:rFonts w:ascii="FlandersArtSans-Regular" w:eastAsia="Times New Roman" w:hAnsi="FlandersArtSans-Regular"/>
          <w:noProof/>
          <w:szCs w:val="20"/>
          <w:lang w:eastAsia="en-US"/>
        </w:rPr>
      </w:pPr>
    </w:p>
    <w:p w14:paraId="5E5AF28B" w14:textId="1C1EF802" w:rsidR="003F4728" w:rsidRDefault="003F4728" w:rsidP="003F4728">
      <w:pPr>
        <w:jc w:val="both"/>
        <w:rPr>
          <w:rFonts w:ascii="FlandersArtSans-Regular" w:eastAsia="Times New Roman" w:hAnsi="FlandersArtSans-Regular"/>
          <w:lang w:eastAsia="en-US"/>
        </w:rPr>
      </w:pPr>
      <w:r w:rsidRPr="582E5C0D">
        <w:rPr>
          <w:rFonts w:ascii="FlandersArtSans-Regular" w:eastAsia="Times New Roman" w:hAnsi="FlandersArtSans-Regular"/>
          <w:lang w:eastAsia="en-US"/>
        </w:rPr>
        <w:t xml:space="preserve">Herbruikbare drankrecipiënten bevatten waardevolle materialen. Die kunnen vele malen </w:t>
      </w:r>
      <w:r w:rsidR="008F48D5" w:rsidRPr="582E5C0D">
        <w:rPr>
          <w:rFonts w:ascii="FlandersArtSans-Regular" w:eastAsia="Times New Roman" w:hAnsi="FlandersArtSans-Regular"/>
          <w:lang w:eastAsia="en-US"/>
        </w:rPr>
        <w:t xml:space="preserve"> in dezelfde vorm ingezet </w:t>
      </w:r>
      <w:r w:rsidRPr="582E5C0D">
        <w:rPr>
          <w:rFonts w:ascii="FlandersArtSans-Regular" w:eastAsia="Times New Roman" w:hAnsi="FlandersArtSans-Regular"/>
          <w:lang w:eastAsia="en-US"/>
        </w:rPr>
        <w:t>worden. Dat is beter voor het milieu en van economisch belang. Grondstoffen zijn schaars en worden daarom duurder. Door te hergebruiken blijven ze lang</w:t>
      </w:r>
      <w:r w:rsidR="007C1115" w:rsidRPr="582E5C0D">
        <w:rPr>
          <w:rFonts w:ascii="FlandersArtSans-Regular" w:eastAsia="Times New Roman" w:hAnsi="FlandersArtSans-Regular"/>
          <w:lang w:eastAsia="en-US"/>
        </w:rPr>
        <w:t>er</w:t>
      </w:r>
      <w:r w:rsidRPr="582E5C0D">
        <w:rPr>
          <w:rFonts w:ascii="FlandersArtSans-Regular" w:eastAsia="Times New Roman" w:hAnsi="FlandersArtSans-Regular"/>
          <w:lang w:eastAsia="en-US"/>
        </w:rPr>
        <w:t xml:space="preserve"> beschikbaar in de economie.</w:t>
      </w:r>
      <w:r>
        <w:br/>
      </w:r>
      <w:r w:rsidRPr="582E5C0D">
        <w:rPr>
          <w:rFonts w:ascii="FlandersArtSans-Regular" w:eastAsia="Times New Roman" w:hAnsi="FlandersArtSans-Regular"/>
          <w:lang w:eastAsia="en-US"/>
        </w:rPr>
        <w:t xml:space="preserve">Om te hergebruiken moeten drankrecipiënten teruggebracht worden. Vlaanderen maakt een duidelijke keuze voor afvalpreventie en hergebruik van materialen. Voor herbruikbare drankrecipiënten op evenementen betekent dit dat er een systeem moet zijn dat garandeert dat minstens 90% van de </w:t>
      </w:r>
      <w:proofErr w:type="spellStart"/>
      <w:r w:rsidRPr="582E5C0D">
        <w:rPr>
          <w:rFonts w:ascii="FlandersArtSans-Regular" w:eastAsia="Times New Roman" w:hAnsi="FlandersArtSans-Regular"/>
          <w:lang w:eastAsia="en-US"/>
        </w:rPr>
        <w:t>recipiënten</w:t>
      </w:r>
      <w:proofErr w:type="spellEnd"/>
      <w:r w:rsidRPr="582E5C0D">
        <w:rPr>
          <w:rFonts w:ascii="FlandersArtSans-Regular" w:eastAsia="Times New Roman" w:hAnsi="FlandersArtSans-Regular"/>
          <w:lang w:eastAsia="en-US"/>
        </w:rPr>
        <w:t xml:space="preserve"> terug </w:t>
      </w:r>
      <w:r w:rsidR="004916CC" w:rsidRPr="582E5C0D">
        <w:rPr>
          <w:rFonts w:ascii="FlandersArtSans-Regular" w:eastAsia="Times New Roman" w:hAnsi="FlandersArtSans-Regular"/>
          <w:lang w:eastAsia="en-US"/>
        </w:rPr>
        <w:t xml:space="preserve">komen om opnieuw te </w:t>
      </w:r>
      <w:r w:rsidRPr="582E5C0D">
        <w:rPr>
          <w:rFonts w:ascii="FlandersArtSans-Regular" w:eastAsia="Times New Roman" w:hAnsi="FlandersArtSans-Regular"/>
          <w:lang w:eastAsia="en-US"/>
        </w:rPr>
        <w:t xml:space="preserve">worden ingezet voor hergebruik. Drankrecipiënten die mee naar huis genomen worden kunnen niet meer hergebruikt worden </w:t>
      </w:r>
      <w:r w:rsidR="004916CC" w:rsidRPr="582E5C0D">
        <w:rPr>
          <w:rFonts w:ascii="FlandersArtSans-Regular" w:eastAsia="Times New Roman" w:hAnsi="FlandersArtSans-Regular"/>
          <w:lang w:eastAsia="en-US"/>
        </w:rPr>
        <w:t>tijdens</w:t>
      </w:r>
      <w:r w:rsidRPr="582E5C0D">
        <w:rPr>
          <w:rFonts w:ascii="FlandersArtSans-Regular" w:eastAsia="Times New Roman" w:hAnsi="FlandersArtSans-Regular"/>
          <w:lang w:eastAsia="en-US"/>
        </w:rPr>
        <w:t xml:space="preserve"> evenement</w:t>
      </w:r>
      <w:r w:rsidR="004916CC" w:rsidRPr="582E5C0D">
        <w:rPr>
          <w:rFonts w:ascii="FlandersArtSans-Regular" w:eastAsia="Times New Roman" w:hAnsi="FlandersArtSans-Regular"/>
          <w:lang w:eastAsia="en-US"/>
        </w:rPr>
        <w:t>en</w:t>
      </w:r>
      <w:r w:rsidRPr="582E5C0D">
        <w:rPr>
          <w:rFonts w:ascii="FlandersArtSans-Regular" w:eastAsia="Times New Roman" w:hAnsi="FlandersArtSans-Regular"/>
          <w:lang w:eastAsia="en-US"/>
        </w:rPr>
        <w:t xml:space="preserve">. Drankrecipiënten die in de natuur of op de grond belanden of foutief bij het afval, kunnen </w:t>
      </w:r>
      <w:r w:rsidR="00354C90" w:rsidRPr="582E5C0D">
        <w:rPr>
          <w:rFonts w:ascii="FlandersArtSans-Regular" w:eastAsia="Times New Roman" w:hAnsi="FlandersArtSans-Regular"/>
          <w:lang w:eastAsia="en-US"/>
        </w:rPr>
        <w:t xml:space="preserve">verloren of </w:t>
      </w:r>
      <w:r w:rsidRPr="582E5C0D">
        <w:rPr>
          <w:rFonts w:ascii="FlandersArtSans-Regular" w:eastAsia="Times New Roman" w:hAnsi="FlandersArtSans-Regular"/>
          <w:lang w:eastAsia="en-US"/>
        </w:rPr>
        <w:t>beschadigd geraken waardoor ze niet</w:t>
      </w:r>
      <w:r w:rsidR="00354C90" w:rsidRPr="582E5C0D">
        <w:rPr>
          <w:rFonts w:ascii="FlandersArtSans-Regular" w:eastAsia="Times New Roman" w:hAnsi="FlandersArtSans-Regular"/>
          <w:lang w:eastAsia="en-US"/>
        </w:rPr>
        <w:t xml:space="preserve"> meer </w:t>
      </w:r>
      <w:r w:rsidR="00354C90" w:rsidRPr="582E5C0D">
        <w:rPr>
          <w:rFonts w:ascii="FlandersArtSans-Regular" w:eastAsia="Times New Roman" w:hAnsi="FlandersArtSans-Regular"/>
          <w:lang w:eastAsia="en-US"/>
        </w:rPr>
        <w:lastRenderedPageBreak/>
        <w:t>hergebruikt kunnen worden en bijgevolg niet</w:t>
      </w:r>
      <w:r w:rsidRPr="582E5C0D">
        <w:rPr>
          <w:rFonts w:ascii="FlandersArtSans-Regular" w:eastAsia="Times New Roman" w:hAnsi="FlandersArtSans-Regular"/>
          <w:lang w:eastAsia="en-US"/>
        </w:rPr>
        <w:t xml:space="preserve"> meegeteld worden bij </w:t>
      </w:r>
      <w:r w:rsidR="00675DBB">
        <w:rPr>
          <w:rFonts w:ascii="FlandersArtSans-Regular" w:eastAsia="Times New Roman" w:hAnsi="FlandersArtSans-Regular"/>
          <w:lang w:eastAsia="en-US"/>
        </w:rPr>
        <w:t>het vereiste terugnamepercentage van</w:t>
      </w:r>
      <w:r w:rsidRPr="582E5C0D">
        <w:rPr>
          <w:rFonts w:ascii="FlandersArtSans-Regular" w:eastAsia="Times New Roman" w:hAnsi="FlandersArtSans-Regular"/>
          <w:lang w:eastAsia="en-US"/>
        </w:rPr>
        <w:t xml:space="preserve"> 90%.</w:t>
      </w:r>
    </w:p>
    <w:p w14:paraId="5E247A8D" w14:textId="77777777" w:rsidR="00B46BC0" w:rsidRDefault="00B46BC0" w:rsidP="003F4728">
      <w:pPr>
        <w:jc w:val="both"/>
        <w:rPr>
          <w:rFonts w:ascii="FlandersArtSans-Regular" w:eastAsia="Times New Roman" w:hAnsi="FlandersArtSans-Regular"/>
          <w:noProof/>
          <w:szCs w:val="20"/>
          <w:lang w:eastAsia="en-US"/>
        </w:rPr>
      </w:pPr>
    </w:p>
    <w:p w14:paraId="7665A46C" w14:textId="302FE95E" w:rsidR="00902727" w:rsidRPr="00AC6B07" w:rsidRDefault="00902727" w:rsidP="00902727">
      <w:pPr>
        <w:jc w:val="both"/>
        <w:rPr>
          <w:rFonts w:ascii="FlandersArtSans-Regular" w:eastAsia="Times New Roman" w:hAnsi="FlandersArtSans-Regular"/>
          <w:lang w:eastAsia="en-US"/>
        </w:rPr>
      </w:pPr>
      <w:r w:rsidRPr="582E5C0D">
        <w:rPr>
          <w:rFonts w:ascii="FlandersArtSans-Regular" w:eastAsia="Times New Roman" w:hAnsi="FlandersArtSans-Regular"/>
          <w:lang w:eastAsia="en-US"/>
        </w:rPr>
        <w:t>Herbruikbare drankrecipiënten kunnen vele malen hergebruikt worden. Dat is beter voor het milieu en van economisch belang. Grondstoffen zijn schaars en worden daarom duurder. Door te hergebruiken blijven ze lang</w:t>
      </w:r>
      <w:r w:rsidR="005E5AA4" w:rsidRPr="582E5C0D">
        <w:rPr>
          <w:rFonts w:ascii="FlandersArtSans-Regular" w:eastAsia="Times New Roman" w:hAnsi="FlandersArtSans-Regular"/>
          <w:lang w:eastAsia="en-US"/>
        </w:rPr>
        <w:t>er</w:t>
      </w:r>
      <w:r w:rsidRPr="582E5C0D">
        <w:rPr>
          <w:rFonts w:ascii="FlandersArtSans-Regular" w:eastAsia="Times New Roman" w:hAnsi="FlandersArtSans-Regular"/>
          <w:lang w:eastAsia="en-US"/>
        </w:rPr>
        <w:t xml:space="preserve"> beschikbaar in de economie.</w:t>
      </w:r>
      <w:r w:rsidRPr="00AC6B07">
        <w:rPr>
          <w:rFonts w:ascii="FlandersArtSans-Regular" w:eastAsia="Times New Roman" w:hAnsi="FlandersArtSans-Regular"/>
          <w:noProof/>
          <w:szCs w:val="20"/>
          <w:lang w:eastAsia="en-US"/>
        </w:rPr>
        <w:br/>
      </w:r>
      <w:r w:rsidRPr="582E5C0D">
        <w:rPr>
          <w:rFonts w:ascii="FlandersArtSans-Regular" w:eastAsia="Times New Roman" w:hAnsi="FlandersArtSans-Regular"/>
          <w:lang w:eastAsia="en-US"/>
        </w:rPr>
        <w:t>Vlaanderen maakt een duidelijke keuze voor afvalpreventie en hergebruik van materialen. Voor evenementen betekent dit dat</w:t>
      </w:r>
      <w:r w:rsidR="00707B3D" w:rsidRPr="582E5C0D">
        <w:rPr>
          <w:rFonts w:ascii="FlandersArtSans-Regular" w:eastAsia="Times New Roman" w:hAnsi="FlandersArtSans-Regular"/>
          <w:lang w:eastAsia="en-US"/>
        </w:rPr>
        <w:t xml:space="preserve"> zij </w:t>
      </w:r>
      <w:r w:rsidR="00707B3D" w:rsidRPr="582E5C0D">
        <w:rPr>
          <w:rFonts w:ascii="FlandersArtSans-Regular" w:eastAsia="Times New Roman" w:hAnsi="FlandersArtSans-Regular"/>
          <w:lang w:eastAsia="en-US"/>
        </w:rPr>
        <w:t>sinds</w:t>
      </w:r>
      <w:r w:rsidRPr="582E5C0D">
        <w:rPr>
          <w:rFonts w:ascii="FlandersArtSans-Regular" w:eastAsia="Times New Roman" w:hAnsi="FlandersArtSans-Regular"/>
          <w:lang w:eastAsia="en-US"/>
        </w:rPr>
        <w:t xml:space="preserve"> 15 juni 2023 geen wegwerpbekers meer mogen inzetten, tenzij de eventorganisator </w:t>
      </w:r>
      <w:r w:rsidR="008F6A29" w:rsidRPr="582E5C0D">
        <w:rPr>
          <w:rFonts w:ascii="FlandersArtSans-Regular" w:eastAsia="Times New Roman" w:hAnsi="FlandersArtSans-Regular"/>
          <w:lang w:eastAsia="en-US"/>
        </w:rPr>
        <w:t>kon aantonen</w:t>
      </w:r>
      <w:r w:rsidRPr="582E5C0D">
        <w:rPr>
          <w:rFonts w:ascii="FlandersArtSans-Regular" w:eastAsia="Times New Roman" w:hAnsi="FlandersArtSans-Regular"/>
          <w:lang w:eastAsia="en-US"/>
        </w:rPr>
        <w:t xml:space="preserve"> dat de milieuwinst onvoldoende gegarandeerd </w:t>
      </w:r>
      <w:r w:rsidR="0084535C" w:rsidRPr="582E5C0D">
        <w:rPr>
          <w:rFonts w:ascii="FlandersArtSans-Regular" w:eastAsia="Times New Roman" w:hAnsi="FlandersArtSans-Regular"/>
          <w:lang w:eastAsia="en-US"/>
        </w:rPr>
        <w:t>wa</w:t>
      </w:r>
      <w:r w:rsidRPr="582E5C0D">
        <w:rPr>
          <w:rFonts w:ascii="FlandersArtSans-Regular" w:eastAsia="Times New Roman" w:hAnsi="FlandersArtSans-Regular"/>
          <w:lang w:eastAsia="en-US"/>
        </w:rPr>
        <w:t>s, en de</w:t>
      </w:r>
      <w:r w:rsidRPr="00675DBB">
        <w:rPr>
          <w:rFonts w:ascii="FlandersArtSans-Regular" w:eastAsia="Times New Roman" w:hAnsi="FlandersArtSans-Regular"/>
          <w:lang w:eastAsia="en-US"/>
        </w:rPr>
        <w:t xml:space="preserve"> </w:t>
      </w:r>
      <w:r w:rsidR="0E8D5CB4" w:rsidRPr="00675DBB">
        <w:rPr>
          <w:rFonts w:ascii="FlandersArtSans-Regular" w:eastAsia="Times New Roman" w:hAnsi="FlandersArtSans-Regular"/>
          <w:lang w:eastAsia="en-US"/>
        </w:rPr>
        <w:t>Vlaamse minister van Omgeving</w:t>
      </w:r>
      <w:r w:rsidRPr="00675DBB">
        <w:rPr>
          <w:rFonts w:ascii="FlandersArtSans-Regular" w:eastAsia="Times New Roman" w:hAnsi="FlandersArtSans-Regular"/>
          <w:lang w:eastAsia="en-US"/>
        </w:rPr>
        <w:t xml:space="preserve"> </w:t>
      </w:r>
      <w:r w:rsidRPr="582E5C0D">
        <w:rPr>
          <w:rFonts w:ascii="FlandersArtSans-Regular" w:eastAsia="Times New Roman" w:hAnsi="FlandersArtSans-Regular"/>
          <w:lang w:eastAsia="en-US"/>
        </w:rPr>
        <w:t xml:space="preserve">hiervoor </w:t>
      </w:r>
      <w:r w:rsidR="008569FD" w:rsidRPr="582E5C0D">
        <w:rPr>
          <w:rFonts w:ascii="FlandersArtSans-Regular" w:eastAsia="Times New Roman" w:hAnsi="FlandersArtSans-Regular"/>
          <w:lang w:eastAsia="en-US"/>
        </w:rPr>
        <w:t xml:space="preserve">via een ministrieel besluit </w:t>
      </w:r>
      <w:r w:rsidRPr="582E5C0D">
        <w:rPr>
          <w:rFonts w:ascii="FlandersArtSans-Regular" w:eastAsia="Times New Roman" w:hAnsi="FlandersArtSans-Regular"/>
          <w:lang w:eastAsia="en-US"/>
        </w:rPr>
        <w:t>een uitzondering toekende. Deze uitzondering is niet toegekend.</w:t>
      </w:r>
    </w:p>
    <w:p w14:paraId="1FB19DF7" w14:textId="3EB0E306" w:rsidR="00A46B4C" w:rsidRPr="007B30D4" w:rsidRDefault="00A46B4C" w:rsidP="004C77B1">
      <w:pPr>
        <w:pStyle w:val="Tekst"/>
        <w:spacing w:before="240"/>
        <w:jc w:val="both"/>
        <w:rPr>
          <w:rFonts w:ascii="FlandersArtSans-Regular" w:hAnsi="FlandersArtSans-Regular"/>
          <w:lang w:val="nl-BE"/>
        </w:rPr>
      </w:pPr>
      <w:r w:rsidRPr="007B30D4">
        <w:rPr>
          <w:rFonts w:ascii="FlandersArtSans-Regular" w:hAnsi="FlandersArtSans-Regular"/>
          <w:lang w:val="nl-BE"/>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lang w:val="nl-BE"/>
        </w:rPr>
        <w:t>(Vermeld telkens de inhoud van het advies en de datum van uitvoering)</w:t>
      </w:r>
    </w:p>
    <w:tbl>
      <w:tblPr>
        <w:tblW w:w="8984" w:type="dxa"/>
        <w:tblLayout w:type="fixed"/>
        <w:tblCellMar>
          <w:left w:w="70" w:type="dxa"/>
          <w:right w:w="70" w:type="dxa"/>
        </w:tblCellMar>
        <w:tblLook w:val="0000" w:firstRow="0" w:lastRow="0" w:firstColumn="0" w:lastColumn="0" w:noHBand="0" w:noVBand="0"/>
      </w:tblPr>
      <w:tblGrid>
        <w:gridCol w:w="6733"/>
        <w:gridCol w:w="2251"/>
      </w:tblGrid>
      <w:tr w:rsidR="00374B25" w:rsidRPr="007B30D4" w14:paraId="47148626" w14:textId="77777777" w:rsidTr="008775C7">
        <w:tc>
          <w:tcPr>
            <w:tcW w:w="6733" w:type="dxa"/>
          </w:tcPr>
          <w:p w14:paraId="7C05C6B9" w14:textId="48C29B59" w:rsidR="00374B25" w:rsidRPr="007B30D4" w:rsidRDefault="00374B25" w:rsidP="00DA0B83">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sidR="0059738E">
              <w:rPr>
                <w:rFonts w:ascii="FlandersArtSans-Regular" w:hAnsi="FlandersArtSans-Regular"/>
                <w:lang w:val="nl-BE"/>
              </w:rPr>
              <w:t xml:space="preserve">tegen </w:t>
            </w:r>
            <w:r w:rsidR="00C91F50">
              <w:rPr>
                <w:rFonts w:ascii="FlandersArtSans-Regular" w:hAnsi="FlandersArtSans-Regular"/>
                <w:lang w:val="nl-BE"/>
              </w:rPr>
              <w:t>vo</w:t>
            </w:r>
            <w:r w:rsidR="005A2E50">
              <w:rPr>
                <w:rFonts w:ascii="FlandersArtSans-Regular" w:hAnsi="FlandersArtSans-Regular"/>
                <w:lang w:val="nl-BE"/>
              </w:rPr>
              <w:t xml:space="preserve">or het </w:t>
            </w:r>
            <w:r w:rsidR="0059738E">
              <w:rPr>
                <w:rFonts w:ascii="FlandersArtSans-Regular" w:hAnsi="FlandersArtSans-Regular"/>
                <w:lang w:val="nl-BE"/>
              </w:rPr>
              <w:t xml:space="preserve">volgende evenement </w:t>
            </w:r>
            <w:r>
              <w:rPr>
                <w:rFonts w:ascii="FlandersArtSans-Regular" w:hAnsi="FlandersArtSans-Regular"/>
                <w:lang w:val="nl-BE"/>
              </w:rPr>
              <w:t>een systeem op te zetten dat garandeert dat minstens 9</w:t>
            </w:r>
            <w:r w:rsidR="00BF45AC">
              <w:rPr>
                <w:rFonts w:ascii="FlandersArtSans-Regular" w:hAnsi="FlandersArtSans-Regular"/>
                <w:lang w:val="nl-BE"/>
              </w:rPr>
              <w:t>5</w:t>
            </w:r>
            <w:r>
              <w:rPr>
                <w:rFonts w:ascii="FlandersArtSans-Regular" w:hAnsi="FlandersArtSans-Regular"/>
                <w:lang w:val="nl-BE"/>
              </w:rPr>
              <w:t xml:space="preserve">% van de </w:t>
            </w:r>
            <w:r w:rsidR="00E319B6">
              <w:rPr>
                <w:rFonts w:ascii="FlandersArtSans-Regular" w:hAnsi="FlandersArtSans-Regular"/>
                <w:lang w:val="nl-BE"/>
              </w:rPr>
              <w:t>drankrecipiënten</w:t>
            </w:r>
            <w:r w:rsidR="00F86D2E">
              <w:rPr>
                <w:rFonts w:ascii="FlandersArtSans-Regular" w:hAnsi="FlandersArtSans-Regular"/>
                <w:lang w:val="nl-BE"/>
              </w:rPr>
              <w:t xml:space="preserve"> voor eenmalig gebruik</w:t>
            </w:r>
            <w:r w:rsidR="00E319B6">
              <w:rPr>
                <w:rFonts w:ascii="FlandersArtSans-Regular" w:hAnsi="FlandersArtSans-Regular"/>
                <w:lang w:val="nl-BE"/>
              </w:rPr>
              <w:t xml:space="preserve"> </w:t>
            </w:r>
            <w:r w:rsidRPr="002E159B">
              <w:rPr>
                <w:rFonts w:ascii="FlandersArtSans-Regular" w:hAnsi="FlandersArtSans-Regular"/>
                <w:lang w:val="nl-BE"/>
              </w:rPr>
              <w:t>worden ingezameld voor recyclage</w:t>
            </w:r>
            <w:r w:rsidRPr="007B30D4">
              <w:rPr>
                <w:rFonts w:ascii="FlandersArtSans-Regular" w:hAnsi="FlandersArtSans-Regular"/>
                <w:lang w:val="nl-BE"/>
              </w:rPr>
              <w:t xml:space="preserve"> </w:t>
            </w:r>
          </w:p>
        </w:tc>
        <w:tc>
          <w:tcPr>
            <w:tcW w:w="2251" w:type="dxa"/>
          </w:tcPr>
          <w:p w14:paraId="5FB8940C" w14:textId="474CAA73" w:rsidR="00374B25" w:rsidRPr="007B30D4" w:rsidRDefault="00DA0B83" w:rsidP="00DA0B83">
            <w:pPr>
              <w:pStyle w:val="Tekst"/>
              <w:spacing w:before="120"/>
              <w:jc w:val="both"/>
              <w:rPr>
                <w:rFonts w:ascii="FlandersArtSans-Regular" w:hAnsi="FlandersArtSans-Regular"/>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r w:rsidR="00CD58B6" w:rsidRPr="007B30D4" w14:paraId="7B504728" w14:textId="77777777" w:rsidTr="008775C7">
        <w:tc>
          <w:tcPr>
            <w:tcW w:w="6733" w:type="dxa"/>
          </w:tcPr>
          <w:p w14:paraId="1D03A189" w14:textId="5EE50DDC" w:rsidR="00CD58B6" w:rsidRPr="007B30D4" w:rsidRDefault="00CD58B6" w:rsidP="00CD58B6">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Pr>
                <w:rFonts w:ascii="FlandersArtSans-Regular" w:hAnsi="FlandersArtSans-Regular"/>
                <w:lang w:val="nl-BE"/>
              </w:rPr>
              <w:t xml:space="preserve">tegen </w:t>
            </w:r>
            <w:r w:rsidR="005A2E50">
              <w:rPr>
                <w:rFonts w:ascii="FlandersArtSans-Regular" w:hAnsi="FlandersArtSans-Regular"/>
                <w:lang w:val="nl-BE"/>
              </w:rPr>
              <w:t xml:space="preserve">voor het </w:t>
            </w:r>
            <w:r>
              <w:rPr>
                <w:rFonts w:ascii="FlandersArtSans-Regular" w:hAnsi="FlandersArtSans-Regular"/>
                <w:lang w:val="nl-BE"/>
              </w:rPr>
              <w:t xml:space="preserve">volgende evenement een systeem op te zetten dat garandeert dat minstens 90% van de herbruikbare drankrecipiënten </w:t>
            </w:r>
            <w:r w:rsidRPr="002E159B">
              <w:rPr>
                <w:rFonts w:ascii="FlandersArtSans-Regular" w:hAnsi="FlandersArtSans-Regular"/>
                <w:lang w:val="nl-BE"/>
              </w:rPr>
              <w:t xml:space="preserve">worden ingezameld voor </w:t>
            </w:r>
            <w:r>
              <w:rPr>
                <w:rFonts w:ascii="FlandersArtSans-Regular" w:hAnsi="FlandersArtSans-Regular"/>
                <w:lang w:val="nl-BE"/>
              </w:rPr>
              <w:t>hergebruik</w:t>
            </w:r>
          </w:p>
        </w:tc>
        <w:tc>
          <w:tcPr>
            <w:tcW w:w="2251" w:type="dxa"/>
          </w:tcPr>
          <w:p w14:paraId="2F58C37C" w14:textId="47B5EB5D" w:rsidR="00CD58B6" w:rsidRDefault="00CD58B6" w:rsidP="00CD58B6">
            <w:pPr>
              <w:pStyle w:val="Tekst"/>
              <w:spacing w:before="120"/>
              <w:jc w:val="both"/>
              <w:rPr>
                <w:rFonts w:ascii="FlandersArtSans-Regular" w:hAnsi="FlandersArtSans-Regular"/>
                <w:i/>
                <w:lang w:val="nl-BE"/>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r w:rsidR="00CD58B6" w:rsidRPr="007B30D4" w14:paraId="67A63A7D" w14:textId="77777777" w:rsidTr="008775C7">
        <w:tc>
          <w:tcPr>
            <w:tcW w:w="6733" w:type="dxa"/>
          </w:tcPr>
          <w:p w14:paraId="2FC3E3E3" w14:textId="63FE887A" w:rsidR="00CD58B6" w:rsidRPr="007B30D4" w:rsidRDefault="00CD58B6" w:rsidP="00CD58B6">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Pr>
                <w:rFonts w:ascii="FlandersArtSans-Regular" w:hAnsi="FlandersArtSans-Regular"/>
                <w:lang w:val="nl-BE"/>
              </w:rPr>
              <w:t xml:space="preserve">tegen </w:t>
            </w:r>
            <w:r w:rsidR="005A2E50">
              <w:rPr>
                <w:rFonts w:ascii="FlandersArtSans-Regular" w:hAnsi="FlandersArtSans-Regular"/>
                <w:lang w:val="nl-BE"/>
              </w:rPr>
              <w:t xml:space="preserve">voor het </w:t>
            </w:r>
            <w:r>
              <w:rPr>
                <w:rFonts w:ascii="FlandersArtSans-Regular" w:hAnsi="FlandersArtSans-Regular"/>
                <w:lang w:val="nl-BE"/>
              </w:rPr>
              <w:t xml:space="preserve">volgende evenement drankrecipiënten voor eenmalig gebruik te </w:t>
            </w:r>
            <w:r>
              <w:rPr>
                <w:rFonts w:ascii="FlandersArtSans-Regular" w:hAnsi="FlandersArtSans-Regular"/>
                <w:lang w:val="nl-BE"/>
              </w:rPr>
              <w:t xml:space="preserve">vervangen door herbruikbare drankrecipiënten met </w:t>
            </w:r>
            <w:r w:rsidR="008569FD">
              <w:rPr>
                <w:rFonts w:ascii="FlandersArtSans-Regular" w:hAnsi="FlandersArtSans-Regular"/>
                <w:lang w:val="nl-BE"/>
              </w:rPr>
              <w:t xml:space="preserve">een </w:t>
            </w:r>
            <w:r>
              <w:rPr>
                <w:rFonts w:ascii="FlandersArtSans-Regular" w:hAnsi="FlandersArtSans-Regular"/>
                <w:lang w:val="nl-BE"/>
              </w:rPr>
              <w:t>systeem</w:t>
            </w:r>
            <w:r w:rsidR="008569FD">
              <w:rPr>
                <w:rFonts w:ascii="FlandersArtSans-Regular" w:hAnsi="FlandersArtSans-Regular"/>
                <w:lang w:val="nl-BE"/>
              </w:rPr>
              <w:t xml:space="preserve"> dat garandeert dat minstens 90% van de herbruikbare drankrecipiënten opnieuw </w:t>
            </w:r>
            <w:r w:rsidR="008569FD" w:rsidRPr="002E159B">
              <w:rPr>
                <w:rFonts w:ascii="FlandersArtSans-Regular" w:hAnsi="FlandersArtSans-Regular"/>
                <w:lang w:val="nl-BE"/>
              </w:rPr>
              <w:t xml:space="preserve">worden ingezameld voor </w:t>
            </w:r>
            <w:r w:rsidR="008569FD">
              <w:rPr>
                <w:rFonts w:ascii="FlandersArtSans-Regular" w:hAnsi="FlandersArtSans-Regular"/>
                <w:lang w:val="nl-BE"/>
              </w:rPr>
              <w:t>hergebruik</w:t>
            </w:r>
          </w:p>
        </w:tc>
        <w:tc>
          <w:tcPr>
            <w:tcW w:w="2251" w:type="dxa"/>
          </w:tcPr>
          <w:p w14:paraId="090A352A" w14:textId="4A76529E" w:rsidR="00CD58B6" w:rsidRDefault="00CD58B6" w:rsidP="00CD58B6">
            <w:pPr>
              <w:pStyle w:val="Tekst"/>
              <w:spacing w:before="120"/>
              <w:jc w:val="both"/>
              <w:rPr>
                <w:rFonts w:ascii="FlandersArtSans-Regular" w:hAnsi="FlandersArtSans-Regular"/>
                <w:i/>
                <w:lang w:val="nl-BE"/>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bl>
    <w:p w14:paraId="51446DF4" w14:textId="77777777" w:rsidR="00A46B4C" w:rsidRPr="007B30D4" w:rsidRDefault="00A46B4C" w:rsidP="004C77B1">
      <w:pPr>
        <w:pStyle w:val="Verborgentekst"/>
        <w:jc w:val="both"/>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93AFCBC" w14:textId="77777777" w:rsidR="00A46B4C" w:rsidRPr="007B30D4" w:rsidRDefault="00A46B4C" w:rsidP="004C77B1">
      <w:pPr>
        <w:pStyle w:val="Tekst"/>
        <w:jc w:val="both"/>
        <w:rPr>
          <w:rFonts w:ascii="FlandersArtSans-Regular" w:hAnsi="FlandersArtSans-Regular"/>
          <w:lang w:val="nl-BE"/>
        </w:rPr>
      </w:pPr>
    </w:p>
    <w:p w14:paraId="76FEA2FE" w14:textId="21E0EE72" w:rsidR="00A46B4C" w:rsidRDefault="00A46B4C" w:rsidP="004C77B1">
      <w:pPr>
        <w:pStyle w:val="Tekst"/>
        <w:jc w:val="both"/>
        <w:rPr>
          <w:rFonts w:ascii="FlandersArtSans-Regular" w:hAnsi="FlandersArtSans-Regular"/>
          <w:lang w:val="nl-BE"/>
        </w:rPr>
      </w:pPr>
      <w:r w:rsidRPr="007B30D4">
        <w:rPr>
          <w:rFonts w:ascii="FlandersArtSans-Regular" w:hAnsi="FlandersArtSans-Regular"/>
          <w:lang w:val="nl-BE"/>
        </w:rPr>
        <w:t>Gelieve mij van elke volledig nageleefde aanmaning een bewijs of een bericht te bezorgen.</w:t>
      </w:r>
    </w:p>
    <w:p w14:paraId="0A208DF4" w14:textId="77777777" w:rsidR="009F7F59" w:rsidRDefault="009F7F59" w:rsidP="009F7F59">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1DF283F0" w14:textId="77777777" w:rsidR="009F7F59" w:rsidRPr="00981273" w:rsidRDefault="009F7F59" w:rsidP="009F7F59">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9B7C580" w14:textId="11839FA4" w:rsidR="009F7F59" w:rsidRDefault="009F7F59" w:rsidP="004C77B1">
      <w:pPr>
        <w:pStyle w:val="Tekst"/>
        <w:jc w:val="both"/>
        <w:rPr>
          <w:rFonts w:ascii="FlandersArtSans-Regular" w:hAnsi="FlandersArtSans-Regular"/>
          <w:lang w:val="nl-BE"/>
        </w:rPr>
      </w:pPr>
    </w:p>
    <w:p w14:paraId="1715DDB9" w14:textId="77777777" w:rsidR="00654D63" w:rsidRPr="00654D63" w:rsidRDefault="00654D63" w:rsidP="004C77B1">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21BFDD4A" w14:textId="0B5A0246" w:rsidR="00A46B4C" w:rsidRPr="007B30D4" w:rsidRDefault="00A46B4C" w:rsidP="004C77B1">
      <w:pPr>
        <w:pStyle w:val="vastetekst"/>
        <w:jc w:val="both"/>
        <w:rPr>
          <w:rFonts w:ascii="FlandersArtSans-Regular" w:hAnsi="FlandersArtSans-Regular"/>
          <w:spacing w:val="-2"/>
        </w:rPr>
      </w:pPr>
      <w:r w:rsidRPr="007B30D4">
        <w:rPr>
          <w:rFonts w:ascii="FlandersArtSans-Regular" w:hAnsi="FlandersArtSans-Regular"/>
        </w:rPr>
        <w:t xml:space="preserve">Indien u geen gevolg geeft aan de bovenvermelde aanmaningen, zal ik </w:t>
      </w:r>
      <w:r w:rsidRPr="007B30D4">
        <w:rPr>
          <w:rFonts w:ascii="FlandersArtSans-Regular" w:hAnsi="FlandersArtSans-Regular"/>
          <w:spacing w:val="-2"/>
        </w:rPr>
        <w:t>overgaan tot het opstellen van een proces-verbaal.</w:t>
      </w:r>
    </w:p>
    <w:p w14:paraId="11CFC7A8" w14:textId="77777777" w:rsidR="00A46B4C" w:rsidRDefault="00A46B4C" w:rsidP="004C77B1">
      <w:pPr>
        <w:pStyle w:val="vastetekst"/>
        <w:jc w:val="both"/>
        <w:rPr>
          <w:rFonts w:ascii="FlandersArtSans-Regular" w:hAnsi="FlandersArtSans-Regular"/>
        </w:rPr>
      </w:pPr>
    </w:p>
    <w:p w14:paraId="589932D4" w14:textId="661A1620" w:rsidR="007B30D4" w:rsidRPr="007B30D4" w:rsidRDefault="007B30D4" w:rsidP="004C77B1">
      <w:pPr>
        <w:pStyle w:val="vastetekst"/>
        <w:jc w:val="both"/>
        <w:rPr>
          <w:rFonts w:ascii="FlandersArtSans-Regular" w:hAnsi="FlandersArtSans-Regular"/>
        </w:rPr>
        <w:sectPr w:rsidR="007B30D4" w:rsidRPr="007B30D4" w:rsidSect="008201A1">
          <w:footerReference w:type="default" r:id="rId15"/>
          <w:footerReference w:type="first" r:id="rId16"/>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4C77B1">
      <w:pPr>
        <w:spacing w:line="270" w:lineRule="atLeast"/>
        <w:jc w:val="both"/>
        <w:rPr>
          <w:rFonts w:asciiTheme="minorHAnsi" w:hAnsiTheme="minorHAnsi"/>
        </w:rPr>
      </w:pPr>
    </w:p>
    <w:p w14:paraId="37288C8F" w14:textId="77777777" w:rsidR="005C5CE5" w:rsidRPr="005C5CE5" w:rsidRDefault="005C5CE5" w:rsidP="004C77B1">
      <w:pPr>
        <w:keepNext/>
        <w:spacing w:before="480" w:after="600" w:line="270" w:lineRule="atLeast"/>
        <w:jc w:val="both"/>
        <w:rPr>
          <w:rFonts w:asciiTheme="minorHAnsi" w:hAnsiTheme="minorHAnsi"/>
          <w:szCs w:val="20"/>
          <w:lang w:val="nl-NL" w:eastAsia="nl-NL"/>
        </w:rPr>
      </w:pPr>
      <w:r w:rsidRPr="005C5CE5">
        <w:rPr>
          <w:rFonts w:asciiTheme="minorHAnsi" w:hAnsiTheme="minorHAnsi"/>
        </w:rPr>
        <w:lastRenderedPageBreak/>
        <w:t>Hoogachtend,</w:t>
      </w:r>
    </w:p>
    <w:p w14:paraId="29A51075"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5" w:name="BW_A_TA_Naam"/>
      <w:r w:rsidRPr="00F72DF5">
        <w:rPr>
          <w:rFonts w:asciiTheme="minorHAnsi" w:hAnsiTheme="minorHAnsi"/>
          <w:lang w:val="nl-BE"/>
        </w:rPr>
        <w:t>[TH Naam]</w:t>
      </w:r>
      <w:bookmarkEnd w:id="5"/>
      <w:r w:rsidRPr="00F72DF5">
        <w:rPr>
          <w:rFonts w:asciiTheme="minorHAnsi" w:hAnsiTheme="minorHAnsi"/>
          <w:lang w:val="nl-BE"/>
        </w:rPr>
        <w:tab/>
      </w:r>
      <w:bookmarkStart w:id="6" w:name="BW_A_DH_naam"/>
      <w:r w:rsidRPr="00F72DF5">
        <w:rPr>
          <w:rFonts w:asciiTheme="minorHAnsi" w:hAnsiTheme="minorHAnsi"/>
          <w:lang w:val="nl-BE"/>
        </w:rPr>
        <w:t>[DH Naam]</w:t>
      </w:r>
      <w:bookmarkEnd w:id="6"/>
    </w:p>
    <w:p w14:paraId="3C752F6C"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7" w:name="BW_A_TA_Functie"/>
      <w:r w:rsidRPr="00F72DF5">
        <w:rPr>
          <w:rFonts w:asciiTheme="minorHAnsi" w:hAnsiTheme="minorHAnsi"/>
          <w:lang w:val="nl-BE"/>
        </w:rPr>
        <w:t>[TH Functie]</w:t>
      </w:r>
      <w:bookmarkEnd w:id="7"/>
      <w:r w:rsidRPr="00F72DF5">
        <w:rPr>
          <w:rFonts w:asciiTheme="minorHAnsi" w:hAnsiTheme="minorHAnsi"/>
          <w:lang w:val="nl-BE"/>
        </w:rPr>
        <w:tab/>
      </w:r>
      <w:bookmarkStart w:id="8" w:name="BW_A_DH_functie"/>
      <w:r w:rsidRPr="00F72DF5">
        <w:rPr>
          <w:rFonts w:asciiTheme="minorHAnsi" w:hAnsiTheme="minorHAnsi"/>
          <w:lang w:val="nl-BE"/>
        </w:rPr>
        <w:t>[DH Functie]</w:t>
      </w:r>
      <w:bookmarkEnd w:id="8"/>
    </w:p>
    <w:p w14:paraId="76A910AE"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r w:rsidRPr="00F72DF5">
        <w:rPr>
          <w:rFonts w:asciiTheme="minorHAnsi" w:hAnsiTheme="minorHAnsi"/>
          <w:lang w:val="nl-BE"/>
        </w:rPr>
        <w:tab/>
      </w:r>
      <w:bookmarkStart w:id="9" w:name="BW_A_DH_formule"/>
      <w:bookmarkEnd w:id="9"/>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8201A1">
      <w:footerReference w:type="default" r:id="rId17"/>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CD4D" w14:textId="77777777" w:rsidR="008201A1" w:rsidRDefault="008201A1" w:rsidP="004722ED">
      <w:r>
        <w:separator/>
      </w:r>
    </w:p>
  </w:endnote>
  <w:endnote w:type="continuationSeparator" w:id="0">
    <w:p w14:paraId="7D2CDEE3" w14:textId="77777777" w:rsidR="008201A1" w:rsidRDefault="008201A1" w:rsidP="004722ED">
      <w:r>
        <w:continuationSeparator/>
      </w:r>
    </w:p>
  </w:endnote>
  <w:endnote w:type="continuationNotice" w:id="1">
    <w:p w14:paraId="7C781BF5" w14:textId="77777777" w:rsidR="008201A1" w:rsidRDefault="008201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embedRegular r:id="rId1" w:fontKey="{FDAEF81F-81A0-4875-8E29-94E2ACFAFF4C}"/>
    <w:embedBold r:id="rId2" w:fontKey="{4E05B1EA-336D-4949-BA4C-2D397D893F9E}"/>
    <w:embedItalic r:id="rId3" w:fontKey="{BFBC9F8E-C184-4A42-8054-57F5699B62AB}"/>
    <w:embedBoldItalic r:id="rId4" w:fontKey="{6E98CB44-69E3-40FB-A802-779555E07D52}"/>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19BB54E8-128D-4F1F-8DAB-08F2E3B0C8B8}"/>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embedRegular r:id="rId6" w:fontKey="{ADFDEE72-B94E-4F44-8021-E4EED43C9A6A}"/>
    <w:embedBold r:id="rId7" w:fontKey="{D6F70913-76D5-4510-9AA3-68C7100852FA}"/>
    <w:embedItalic r:id="rId8" w:fontKey="{24D46FDC-AD36-44DE-9FAE-876AC1F966AF}"/>
    <w:embedBoldItalic r:id="rId9" w:fontKey="{1C5BDEA9-FEEB-42DC-BFB9-A6B2D2391F6C}"/>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74DD97CE" w:rsidR="00376323" w:rsidRDefault="00376323" w:rsidP="001B2B85">
    <w:pPr>
      <w:pStyle w:val="Voettekst"/>
    </w:pPr>
    <w:r>
      <w:t xml:space="preserve">pagina </w:t>
    </w:r>
    <w:r>
      <w:fldChar w:fldCharType="begin"/>
    </w:r>
    <w:r>
      <w:instrText xml:space="preserve"> PAGE  \* Arabic  \* MERGEFORMAT </w:instrText>
    </w:r>
    <w:r>
      <w:fldChar w:fldCharType="separate"/>
    </w:r>
    <w:r w:rsidR="001E72F4">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1E72F4">
      <w:rPr>
        <w:noProof/>
      </w:rPr>
      <w:t>3</w:t>
    </w:r>
    <w:r w:rsidR="00A9395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1B2B85">
    <w:pPr>
      <w:pStyle w:val="Voettekst"/>
      <w:pBdr>
        <w:top w:val="single" w:sz="4" w:space="12" w:color="auto"/>
      </w:pBdr>
      <w:tabs>
        <w:tab w:val="left" w:pos="4820"/>
      </w:tabs>
    </w:pPr>
    <w:bookmarkStart w:id="4" w:name="BW_VoorGezien"/>
    <w:r>
      <w:tab/>
      <w:t>[</w:t>
    </w:r>
    <w:proofErr w:type="spellStart"/>
    <w:r>
      <w:t>Naam_DH</w:t>
    </w:r>
    <w:proofErr w:type="spellEnd"/>
    <w:r>
      <w:t>]</w:t>
    </w:r>
  </w:p>
  <w:p w14:paraId="257877CA" w14:textId="77777777" w:rsidR="00A46B4C" w:rsidRDefault="00A46B4C" w:rsidP="001B2B85">
    <w:pPr>
      <w:pStyle w:val="Voettekst"/>
      <w:tabs>
        <w:tab w:val="left" w:pos="4820"/>
      </w:tabs>
    </w:pPr>
    <w:r>
      <w:tab/>
      <w:t>[</w:t>
    </w:r>
    <w:proofErr w:type="spellStart"/>
    <w:r>
      <w:t>Functie_DH</w:t>
    </w:r>
    <w:proofErr w:type="spellEnd"/>
    <w:r>
      <w:t>]</w:t>
    </w:r>
  </w:p>
  <w:p w14:paraId="199835E2" w14:textId="77777777" w:rsidR="00A46B4C" w:rsidRPr="000759AB" w:rsidRDefault="00A46B4C" w:rsidP="001B2B85">
    <w:pPr>
      <w:pStyle w:val="Voettekst"/>
      <w:tabs>
        <w:tab w:val="left" w:pos="4820"/>
      </w:tabs>
      <w:rPr>
        <w:i/>
      </w:rPr>
    </w:pPr>
    <w:r>
      <w:rPr>
        <w:i/>
      </w:rPr>
      <w:tab/>
    </w:r>
    <w:r w:rsidRPr="00C74972">
      <w:rPr>
        <w:i/>
      </w:rPr>
      <w:t>(voor gezien)</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1B2B85">
    <w:pPr>
      <w:pStyle w:val="Voettekst"/>
      <w:tabs>
        <w:tab w:val="left" w:pos="118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DCEB" w14:textId="77777777" w:rsidR="008201A1" w:rsidRDefault="008201A1" w:rsidP="004722ED">
      <w:r>
        <w:separator/>
      </w:r>
    </w:p>
  </w:footnote>
  <w:footnote w:type="continuationSeparator" w:id="0">
    <w:p w14:paraId="650E9F89" w14:textId="77777777" w:rsidR="008201A1" w:rsidRDefault="008201A1" w:rsidP="004722ED">
      <w:r>
        <w:continuationSeparator/>
      </w:r>
    </w:p>
  </w:footnote>
  <w:footnote w:type="continuationNotice" w:id="1">
    <w:p w14:paraId="31E6CB0F" w14:textId="77777777" w:rsidR="008201A1" w:rsidRDefault="008201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66215ED6" w:rsidR="00376323" w:rsidRDefault="001E2093" w:rsidP="001B2B85">
    <w:r>
      <w:rPr>
        <w:noProof/>
      </w:rPr>
      <w:t>Logo van het bestuur</w:t>
    </w:r>
  </w:p>
  <w:p w14:paraId="010D1C61" w14:textId="77777777" w:rsidR="00376323" w:rsidRPr="00AA4A42" w:rsidRDefault="00376323" w:rsidP="001B2B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33363"/>
    <w:multiLevelType w:val="hybridMultilevel"/>
    <w:tmpl w:val="23EA1F06"/>
    <w:lvl w:ilvl="0" w:tplc="08130003">
      <w:start w:val="1"/>
      <w:numFmt w:val="bullet"/>
      <w:lvlText w:val="o"/>
      <w:lvlJc w:val="left"/>
      <w:pPr>
        <w:ind w:left="535" w:hanging="360"/>
      </w:pPr>
      <w:rPr>
        <w:rFonts w:ascii="Courier New" w:hAnsi="Courier New" w:cs="Courier New" w:hint="default"/>
      </w:rPr>
    </w:lvl>
    <w:lvl w:ilvl="1" w:tplc="08130003" w:tentative="1">
      <w:start w:val="1"/>
      <w:numFmt w:val="bullet"/>
      <w:lvlText w:val="o"/>
      <w:lvlJc w:val="left"/>
      <w:pPr>
        <w:ind w:left="1255" w:hanging="360"/>
      </w:pPr>
      <w:rPr>
        <w:rFonts w:ascii="Courier New" w:hAnsi="Courier New" w:cs="Courier New" w:hint="default"/>
      </w:rPr>
    </w:lvl>
    <w:lvl w:ilvl="2" w:tplc="08130005" w:tentative="1">
      <w:start w:val="1"/>
      <w:numFmt w:val="bullet"/>
      <w:lvlText w:val=""/>
      <w:lvlJc w:val="left"/>
      <w:pPr>
        <w:ind w:left="1975" w:hanging="360"/>
      </w:pPr>
      <w:rPr>
        <w:rFonts w:ascii="Wingdings" w:hAnsi="Wingdings" w:hint="default"/>
      </w:rPr>
    </w:lvl>
    <w:lvl w:ilvl="3" w:tplc="08130001" w:tentative="1">
      <w:start w:val="1"/>
      <w:numFmt w:val="bullet"/>
      <w:lvlText w:val=""/>
      <w:lvlJc w:val="left"/>
      <w:pPr>
        <w:ind w:left="2695" w:hanging="360"/>
      </w:pPr>
      <w:rPr>
        <w:rFonts w:ascii="Symbol" w:hAnsi="Symbol" w:hint="default"/>
      </w:rPr>
    </w:lvl>
    <w:lvl w:ilvl="4" w:tplc="08130003" w:tentative="1">
      <w:start w:val="1"/>
      <w:numFmt w:val="bullet"/>
      <w:lvlText w:val="o"/>
      <w:lvlJc w:val="left"/>
      <w:pPr>
        <w:ind w:left="3415" w:hanging="360"/>
      </w:pPr>
      <w:rPr>
        <w:rFonts w:ascii="Courier New" w:hAnsi="Courier New" w:cs="Courier New" w:hint="default"/>
      </w:rPr>
    </w:lvl>
    <w:lvl w:ilvl="5" w:tplc="08130005" w:tentative="1">
      <w:start w:val="1"/>
      <w:numFmt w:val="bullet"/>
      <w:lvlText w:val=""/>
      <w:lvlJc w:val="left"/>
      <w:pPr>
        <w:ind w:left="4135" w:hanging="360"/>
      </w:pPr>
      <w:rPr>
        <w:rFonts w:ascii="Wingdings" w:hAnsi="Wingdings" w:hint="default"/>
      </w:rPr>
    </w:lvl>
    <w:lvl w:ilvl="6" w:tplc="08130001" w:tentative="1">
      <w:start w:val="1"/>
      <w:numFmt w:val="bullet"/>
      <w:lvlText w:val=""/>
      <w:lvlJc w:val="left"/>
      <w:pPr>
        <w:ind w:left="4855" w:hanging="360"/>
      </w:pPr>
      <w:rPr>
        <w:rFonts w:ascii="Symbol" w:hAnsi="Symbol" w:hint="default"/>
      </w:rPr>
    </w:lvl>
    <w:lvl w:ilvl="7" w:tplc="08130003" w:tentative="1">
      <w:start w:val="1"/>
      <w:numFmt w:val="bullet"/>
      <w:lvlText w:val="o"/>
      <w:lvlJc w:val="left"/>
      <w:pPr>
        <w:ind w:left="5575" w:hanging="360"/>
      </w:pPr>
      <w:rPr>
        <w:rFonts w:ascii="Courier New" w:hAnsi="Courier New" w:cs="Courier New" w:hint="default"/>
      </w:rPr>
    </w:lvl>
    <w:lvl w:ilvl="8" w:tplc="08130005" w:tentative="1">
      <w:start w:val="1"/>
      <w:numFmt w:val="bullet"/>
      <w:lvlText w:val=""/>
      <w:lvlJc w:val="left"/>
      <w:pPr>
        <w:ind w:left="6295" w:hanging="360"/>
      </w:pPr>
      <w:rPr>
        <w:rFonts w:ascii="Wingdings" w:hAnsi="Wingdings" w:hint="default"/>
      </w:rPr>
    </w:lvl>
  </w:abstractNum>
  <w:abstractNum w:abstractNumId="16"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7"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18"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0"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7391B7C"/>
    <w:multiLevelType w:val="hybridMultilevel"/>
    <w:tmpl w:val="B6626326"/>
    <w:lvl w:ilvl="0" w:tplc="216CA5FA">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4B066FEA"/>
    <w:multiLevelType w:val="hybridMultilevel"/>
    <w:tmpl w:val="6B3C50E8"/>
    <w:lvl w:ilvl="0" w:tplc="0BA6355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4"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7"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638684134">
    <w:abstractNumId w:val="11"/>
  </w:num>
  <w:num w:numId="2" w16cid:durableId="2074427058">
    <w:abstractNumId w:val="25"/>
  </w:num>
  <w:num w:numId="3" w16cid:durableId="414209865">
    <w:abstractNumId w:val="18"/>
  </w:num>
  <w:num w:numId="4" w16cid:durableId="1717048785">
    <w:abstractNumId w:val="11"/>
  </w:num>
  <w:num w:numId="5" w16cid:durableId="311065911">
    <w:abstractNumId w:val="25"/>
  </w:num>
  <w:num w:numId="6" w16cid:durableId="346759056">
    <w:abstractNumId w:val="18"/>
  </w:num>
  <w:num w:numId="7" w16cid:durableId="789056544">
    <w:abstractNumId w:val="11"/>
  </w:num>
  <w:num w:numId="8" w16cid:durableId="1242518559">
    <w:abstractNumId w:val="25"/>
  </w:num>
  <w:num w:numId="9" w16cid:durableId="412627253">
    <w:abstractNumId w:val="18"/>
  </w:num>
  <w:num w:numId="10" w16cid:durableId="1273437710">
    <w:abstractNumId w:val="10"/>
  </w:num>
  <w:num w:numId="11" w16cid:durableId="1949197445">
    <w:abstractNumId w:val="23"/>
  </w:num>
  <w:num w:numId="12" w16cid:durableId="640885570">
    <w:abstractNumId w:val="26"/>
  </w:num>
  <w:num w:numId="13" w16cid:durableId="253245656">
    <w:abstractNumId w:val="13"/>
  </w:num>
  <w:num w:numId="14" w16cid:durableId="917250543">
    <w:abstractNumId w:val="28"/>
  </w:num>
  <w:num w:numId="15" w16cid:durableId="570507004">
    <w:abstractNumId w:val="27"/>
  </w:num>
  <w:num w:numId="16" w16cid:durableId="1788743383">
    <w:abstractNumId w:val="24"/>
  </w:num>
  <w:num w:numId="17" w16cid:durableId="1163594025">
    <w:abstractNumId w:val="19"/>
  </w:num>
  <w:num w:numId="18" w16cid:durableId="1277757826">
    <w:abstractNumId w:val="17"/>
  </w:num>
  <w:num w:numId="19" w16cid:durableId="1127509679">
    <w:abstractNumId w:val="16"/>
  </w:num>
  <w:num w:numId="20" w16cid:durableId="1079209131">
    <w:abstractNumId w:val="14"/>
  </w:num>
  <w:num w:numId="21" w16cid:durableId="782382517">
    <w:abstractNumId w:val="12"/>
  </w:num>
  <w:num w:numId="22" w16cid:durableId="1569799140">
    <w:abstractNumId w:val="20"/>
  </w:num>
  <w:num w:numId="23" w16cid:durableId="1455444100">
    <w:abstractNumId w:val="9"/>
  </w:num>
  <w:num w:numId="24" w16cid:durableId="588194023">
    <w:abstractNumId w:val="7"/>
  </w:num>
  <w:num w:numId="25" w16cid:durableId="1254516056">
    <w:abstractNumId w:val="6"/>
  </w:num>
  <w:num w:numId="26" w16cid:durableId="361592232">
    <w:abstractNumId w:val="5"/>
  </w:num>
  <w:num w:numId="27" w16cid:durableId="1360742593">
    <w:abstractNumId w:val="4"/>
  </w:num>
  <w:num w:numId="28" w16cid:durableId="641422617">
    <w:abstractNumId w:val="8"/>
  </w:num>
  <w:num w:numId="29" w16cid:durableId="11225844">
    <w:abstractNumId w:val="3"/>
  </w:num>
  <w:num w:numId="30" w16cid:durableId="1145319299">
    <w:abstractNumId w:val="2"/>
  </w:num>
  <w:num w:numId="31" w16cid:durableId="91096537">
    <w:abstractNumId w:val="1"/>
  </w:num>
  <w:num w:numId="32" w16cid:durableId="193469087">
    <w:abstractNumId w:val="0"/>
  </w:num>
  <w:num w:numId="33" w16cid:durableId="1001468624">
    <w:abstractNumId w:val="22"/>
  </w:num>
  <w:num w:numId="34" w16cid:durableId="765537694">
    <w:abstractNumId w:val="15"/>
  </w:num>
  <w:num w:numId="35" w16cid:durableId="2005521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05B88"/>
    <w:rsid w:val="00010F4B"/>
    <w:rsid w:val="00011C73"/>
    <w:rsid w:val="000200FA"/>
    <w:rsid w:val="000208C8"/>
    <w:rsid w:val="00021B5D"/>
    <w:rsid w:val="000256E4"/>
    <w:rsid w:val="000274F9"/>
    <w:rsid w:val="00030F89"/>
    <w:rsid w:val="00031126"/>
    <w:rsid w:val="000324B8"/>
    <w:rsid w:val="00037EC8"/>
    <w:rsid w:val="00041F90"/>
    <w:rsid w:val="00043452"/>
    <w:rsid w:val="00055BED"/>
    <w:rsid w:val="000560D1"/>
    <w:rsid w:val="000718E6"/>
    <w:rsid w:val="00075F1A"/>
    <w:rsid w:val="00076DB3"/>
    <w:rsid w:val="00080E0C"/>
    <w:rsid w:val="0008204D"/>
    <w:rsid w:val="00090337"/>
    <w:rsid w:val="00097F5F"/>
    <w:rsid w:val="000A4FE4"/>
    <w:rsid w:val="000B4A0B"/>
    <w:rsid w:val="000B6AF3"/>
    <w:rsid w:val="000C4F7C"/>
    <w:rsid w:val="000D209B"/>
    <w:rsid w:val="000E4C57"/>
    <w:rsid w:val="000E4D00"/>
    <w:rsid w:val="000E5FA0"/>
    <w:rsid w:val="00103ACC"/>
    <w:rsid w:val="00103DD3"/>
    <w:rsid w:val="00104A08"/>
    <w:rsid w:val="00105789"/>
    <w:rsid w:val="00107371"/>
    <w:rsid w:val="00110D82"/>
    <w:rsid w:val="00114140"/>
    <w:rsid w:val="001214C8"/>
    <w:rsid w:val="00125018"/>
    <w:rsid w:val="00130FBF"/>
    <w:rsid w:val="001322A5"/>
    <w:rsid w:val="0013383D"/>
    <w:rsid w:val="001407BC"/>
    <w:rsid w:val="0014182D"/>
    <w:rsid w:val="001521AE"/>
    <w:rsid w:val="0015409C"/>
    <w:rsid w:val="0015702A"/>
    <w:rsid w:val="0015737C"/>
    <w:rsid w:val="001669CC"/>
    <w:rsid w:val="00172F31"/>
    <w:rsid w:val="001779CF"/>
    <w:rsid w:val="001833DB"/>
    <w:rsid w:val="00185D44"/>
    <w:rsid w:val="00187A27"/>
    <w:rsid w:val="001A5463"/>
    <w:rsid w:val="001A7326"/>
    <w:rsid w:val="001A7529"/>
    <w:rsid w:val="001B10A9"/>
    <w:rsid w:val="001B2B85"/>
    <w:rsid w:val="001B566A"/>
    <w:rsid w:val="001C4A8C"/>
    <w:rsid w:val="001C6ABE"/>
    <w:rsid w:val="001D37E3"/>
    <w:rsid w:val="001D47A3"/>
    <w:rsid w:val="001D4F6A"/>
    <w:rsid w:val="001D50A0"/>
    <w:rsid w:val="001D6700"/>
    <w:rsid w:val="001E2093"/>
    <w:rsid w:val="001E4DB8"/>
    <w:rsid w:val="001E655E"/>
    <w:rsid w:val="001E6BDD"/>
    <w:rsid w:val="001E72F4"/>
    <w:rsid w:val="001F6DF7"/>
    <w:rsid w:val="002009A6"/>
    <w:rsid w:val="00201DFB"/>
    <w:rsid w:val="0020491E"/>
    <w:rsid w:val="002052DB"/>
    <w:rsid w:val="00205967"/>
    <w:rsid w:val="00206BC3"/>
    <w:rsid w:val="0021178C"/>
    <w:rsid w:val="002128D5"/>
    <w:rsid w:val="002136F4"/>
    <w:rsid w:val="00216269"/>
    <w:rsid w:val="00221233"/>
    <w:rsid w:val="00225199"/>
    <w:rsid w:val="00226701"/>
    <w:rsid w:val="00227AC0"/>
    <w:rsid w:val="00236360"/>
    <w:rsid w:val="00236608"/>
    <w:rsid w:val="0024138B"/>
    <w:rsid w:val="00246787"/>
    <w:rsid w:val="00250E14"/>
    <w:rsid w:val="0025484B"/>
    <w:rsid w:val="00262156"/>
    <w:rsid w:val="00265B68"/>
    <w:rsid w:val="00283CE1"/>
    <w:rsid w:val="002A3A77"/>
    <w:rsid w:val="002A7881"/>
    <w:rsid w:val="002B1D0B"/>
    <w:rsid w:val="002B4759"/>
    <w:rsid w:val="002B4FC9"/>
    <w:rsid w:val="002C3093"/>
    <w:rsid w:val="002C5EF8"/>
    <w:rsid w:val="002C6565"/>
    <w:rsid w:val="002D0A4D"/>
    <w:rsid w:val="002D1D9C"/>
    <w:rsid w:val="002D4E59"/>
    <w:rsid w:val="002E0A78"/>
    <w:rsid w:val="002E4988"/>
    <w:rsid w:val="002E69CD"/>
    <w:rsid w:val="002F31AA"/>
    <w:rsid w:val="002F4AEC"/>
    <w:rsid w:val="0030232C"/>
    <w:rsid w:val="003037B6"/>
    <w:rsid w:val="00321CEC"/>
    <w:rsid w:val="00322225"/>
    <w:rsid w:val="00323135"/>
    <w:rsid w:val="00343057"/>
    <w:rsid w:val="00354C90"/>
    <w:rsid w:val="00357ECA"/>
    <w:rsid w:val="003649E6"/>
    <w:rsid w:val="00365811"/>
    <w:rsid w:val="00366FD4"/>
    <w:rsid w:val="003702AE"/>
    <w:rsid w:val="00374B25"/>
    <w:rsid w:val="00376323"/>
    <w:rsid w:val="0037709C"/>
    <w:rsid w:val="003770BF"/>
    <w:rsid w:val="003801A1"/>
    <w:rsid w:val="003803CC"/>
    <w:rsid w:val="00382305"/>
    <w:rsid w:val="003856C0"/>
    <w:rsid w:val="00387265"/>
    <w:rsid w:val="00391E1C"/>
    <w:rsid w:val="003A6065"/>
    <w:rsid w:val="003B1813"/>
    <w:rsid w:val="003B36FF"/>
    <w:rsid w:val="003B6434"/>
    <w:rsid w:val="003B7805"/>
    <w:rsid w:val="003C4D0D"/>
    <w:rsid w:val="003C61C6"/>
    <w:rsid w:val="003D32B2"/>
    <w:rsid w:val="003D78AE"/>
    <w:rsid w:val="003E098A"/>
    <w:rsid w:val="003E2241"/>
    <w:rsid w:val="003E7EDD"/>
    <w:rsid w:val="003F1A8E"/>
    <w:rsid w:val="003F4728"/>
    <w:rsid w:val="003F5920"/>
    <w:rsid w:val="0040116B"/>
    <w:rsid w:val="00401443"/>
    <w:rsid w:val="00407220"/>
    <w:rsid w:val="0042047E"/>
    <w:rsid w:val="00424CC5"/>
    <w:rsid w:val="0043194B"/>
    <w:rsid w:val="00436263"/>
    <w:rsid w:val="00437217"/>
    <w:rsid w:val="00442D83"/>
    <w:rsid w:val="0044569D"/>
    <w:rsid w:val="00447380"/>
    <w:rsid w:val="0045127B"/>
    <w:rsid w:val="00454EEC"/>
    <w:rsid w:val="00455DD1"/>
    <w:rsid w:val="00460357"/>
    <w:rsid w:val="00461009"/>
    <w:rsid w:val="0046776F"/>
    <w:rsid w:val="00471E44"/>
    <w:rsid w:val="004722ED"/>
    <w:rsid w:val="00486CAA"/>
    <w:rsid w:val="004901ED"/>
    <w:rsid w:val="004916CC"/>
    <w:rsid w:val="004942DF"/>
    <w:rsid w:val="004949E6"/>
    <w:rsid w:val="00496CE5"/>
    <w:rsid w:val="00496F7C"/>
    <w:rsid w:val="004A3566"/>
    <w:rsid w:val="004A395F"/>
    <w:rsid w:val="004A3D19"/>
    <w:rsid w:val="004A7B39"/>
    <w:rsid w:val="004A7FA2"/>
    <w:rsid w:val="004B43B0"/>
    <w:rsid w:val="004B66B1"/>
    <w:rsid w:val="004B74D7"/>
    <w:rsid w:val="004C77B1"/>
    <w:rsid w:val="004C7A49"/>
    <w:rsid w:val="004D77BE"/>
    <w:rsid w:val="004F490B"/>
    <w:rsid w:val="00500138"/>
    <w:rsid w:val="00505374"/>
    <w:rsid w:val="005056C6"/>
    <w:rsid w:val="00506B6E"/>
    <w:rsid w:val="0051262E"/>
    <w:rsid w:val="0051585B"/>
    <w:rsid w:val="00516F78"/>
    <w:rsid w:val="005204F8"/>
    <w:rsid w:val="00524FC4"/>
    <w:rsid w:val="00526958"/>
    <w:rsid w:val="00533456"/>
    <w:rsid w:val="00533E62"/>
    <w:rsid w:val="005545B3"/>
    <w:rsid w:val="00554E87"/>
    <w:rsid w:val="00555E72"/>
    <w:rsid w:val="00557DDD"/>
    <w:rsid w:val="00561621"/>
    <w:rsid w:val="00563690"/>
    <w:rsid w:val="005640C1"/>
    <w:rsid w:val="005663E1"/>
    <w:rsid w:val="00570876"/>
    <w:rsid w:val="00573D6A"/>
    <w:rsid w:val="005806DC"/>
    <w:rsid w:val="00581BCF"/>
    <w:rsid w:val="0059115F"/>
    <w:rsid w:val="00597349"/>
    <w:rsid w:val="0059738E"/>
    <w:rsid w:val="00597F8C"/>
    <w:rsid w:val="005A2E50"/>
    <w:rsid w:val="005B1947"/>
    <w:rsid w:val="005C2F0E"/>
    <w:rsid w:val="005C5B05"/>
    <w:rsid w:val="005C5CE5"/>
    <w:rsid w:val="005C7BB2"/>
    <w:rsid w:val="005D05D9"/>
    <w:rsid w:val="005E0C10"/>
    <w:rsid w:val="005E5AA4"/>
    <w:rsid w:val="005E6704"/>
    <w:rsid w:val="005E75F0"/>
    <w:rsid w:val="005F6719"/>
    <w:rsid w:val="005F74A6"/>
    <w:rsid w:val="005F7F3C"/>
    <w:rsid w:val="00602FD4"/>
    <w:rsid w:val="00604ADC"/>
    <w:rsid w:val="00613C3C"/>
    <w:rsid w:val="00614A03"/>
    <w:rsid w:val="006159F5"/>
    <w:rsid w:val="006219A2"/>
    <w:rsid w:val="00623749"/>
    <w:rsid w:val="0062768C"/>
    <w:rsid w:val="00637050"/>
    <w:rsid w:val="00641426"/>
    <w:rsid w:val="0064355C"/>
    <w:rsid w:val="006455F6"/>
    <w:rsid w:val="00647BAD"/>
    <w:rsid w:val="00651060"/>
    <w:rsid w:val="006526C7"/>
    <w:rsid w:val="00654D63"/>
    <w:rsid w:val="0066033B"/>
    <w:rsid w:val="00663961"/>
    <w:rsid w:val="00665730"/>
    <w:rsid w:val="00666FD9"/>
    <w:rsid w:val="00673C75"/>
    <w:rsid w:val="006741CC"/>
    <w:rsid w:val="00674CBD"/>
    <w:rsid w:val="00675DBB"/>
    <w:rsid w:val="006861DC"/>
    <w:rsid w:val="006915CB"/>
    <w:rsid w:val="006919C5"/>
    <w:rsid w:val="00691B83"/>
    <w:rsid w:val="006930DA"/>
    <w:rsid w:val="00695D58"/>
    <w:rsid w:val="006A1A63"/>
    <w:rsid w:val="006A1F1C"/>
    <w:rsid w:val="006A2697"/>
    <w:rsid w:val="006B4F56"/>
    <w:rsid w:val="006B5BAD"/>
    <w:rsid w:val="006B5D27"/>
    <w:rsid w:val="006C29C7"/>
    <w:rsid w:val="006C591E"/>
    <w:rsid w:val="006D3C40"/>
    <w:rsid w:val="006D51F1"/>
    <w:rsid w:val="006D681B"/>
    <w:rsid w:val="006D6C9C"/>
    <w:rsid w:val="006D729D"/>
    <w:rsid w:val="006E0B23"/>
    <w:rsid w:val="006E23E1"/>
    <w:rsid w:val="006E339F"/>
    <w:rsid w:val="006F01B9"/>
    <w:rsid w:val="006F1C70"/>
    <w:rsid w:val="006F726B"/>
    <w:rsid w:val="007044E4"/>
    <w:rsid w:val="00705D76"/>
    <w:rsid w:val="00707B3D"/>
    <w:rsid w:val="00711EF5"/>
    <w:rsid w:val="00716DFE"/>
    <w:rsid w:val="007257E8"/>
    <w:rsid w:val="0072637C"/>
    <w:rsid w:val="00730B90"/>
    <w:rsid w:val="00730E90"/>
    <w:rsid w:val="007323E7"/>
    <w:rsid w:val="007334A3"/>
    <w:rsid w:val="0073471F"/>
    <w:rsid w:val="007405EB"/>
    <w:rsid w:val="00743AF3"/>
    <w:rsid w:val="007454D7"/>
    <w:rsid w:val="0074584F"/>
    <w:rsid w:val="007525B8"/>
    <w:rsid w:val="007529F7"/>
    <w:rsid w:val="00753DAF"/>
    <w:rsid w:val="00756223"/>
    <w:rsid w:val="007567E1"/>
    <w:rsid w:val="007570A4"/>
    <w:rsid w:val="00761F66"/>
    <w:rsid w:val="00762AFA"/>
    <w:rsid w:val="00765354"/>
    <w:rsid w:val="007670F8"/>
    <w:rsid w:val="007700C6"/>
    <w:rsid w:val="007716B7"/>
    <w:rsid w:val="00772159"/>
    <w:rsid w:val="00773EDD"/>
    <w:rsid w:val="007801AA"/>
    <w:rsid w:val="00781BCF"/>
    <w:rsid w:val="0078689B"/>
    <w:rsid w:val="00786BC4"/>
    <w:rsid w:val="007B306A"/>
    <w:rsid w:val="007B30D4"/>
    <w:rsid w:val="007B6890"/>
    <w:rsid w:val="007C1115"/>
    <w:rsid w:val="007C1173"/>
    <w:rsid w:val="007C1346"/>
    <w:rsid w:val="007C6995"/>
    <w:rsid w:val="007C7EE6"/>
    <w:rsid w:val="007D289A"/>
    <w:rsid w:val="007D474F"/>
    <w:rsid w:val="007D51BA"/>
    <w:rsid w:val="007D5380"/>
    <w:rsid w:val="007E21F7"/>
    <w:rsid w:val="00803B69"/>
    <w:rsid w:val="00803FA3"/>
    <w:rsid w:val="00804C03"/>
    <w:rsid w:val="00806D57"/>
    <w:rsid w:val="008172D2"/>
    <w:rsid w:val="008201A1"/>
    <w:rsid w:val="0082666E"/>
    <w:rsid w:val="008269E9"/>
    <w:rsid w:val="00827F99"/>
    <w:rsid w:val="008325A9"/>
    <w:rsid w:val="00837554"/>
    <w:rsid w:val="00842DEF"/>
    <w:rsid w:val="0084535C"/>
    <w:rsid w:val="00846F35"/>
    <w:rsid w:val="00850F07"/>
    <w:rsid w:val="00851C40"/>
    <w:rsid w:val="00853CDE"/>
    <w:rsid w:val="008566F8"/>
    <w:rsid w:val="008569FD"/>
    <w:rsid w:val="008607D2"/>
    <w:rsid w:val="008616ED"/>
    <w:rsid w:val="00866A73"/>
    <w:rsid w:val="008704D4"/>
    <w:rsid w:val="00875CB9"/>
    <w:rsid w:val="008775C7"/>
    <w:rsid w:val="00882128"/>
    <w:rsid w:val="008847A9"/>
    <w:rsid w:val="00890B25"/>
    <w:rsid w:val="00891E12"/>
    <w:rsid w:val="0089307E"/>
    <w:rsid w:val="0089774B"/>
    <w:rsid w:val="008B162D"/>
    <w:rsid w:val="008B4C33"/>
    <w:rsid w:val="008D5044"/>
    <w:rsid w:val="008D7314"/>
    <w:rsid w:val="008E19F6"/>
    <w:rsid w:val="008E2382"/>
    <w:rsid w:val="008F1C8E"/>
    <w:rsid w:val="008F48D5"/>
    <w:rsid w:val="008F6A29"/>
    <w:rsid w:val="008F7675"/>
    <w:rsid w:val="009020AE"/>
    <w:rsid w:val="009023BE"/>
    <w:rsid w:val="00902727"/>
    <w:rsid w:val="00903D9E"/>
    <w:rsid w:val="00906FF4"/>
    <w:rsid w:val="00911D54"/>
    <w:rsid w:val="0091304A"/>
    <w:rsid w:val="00916AA8"/>
    <w:rsid w:val="00917B08"/>
    <w:rsid w:val="0092176A"/>
    <w:rsid w:val="0092360B"/>
    <w:rsid w:val="00931321"/>
    <w:rsid w:val="00934889"/>
    <w:rsid w:val="009411E6"/>
    <w:rsid w:val="00941B8C"/>
    <w:rsid w:val="00942E9A"/>
    <w:rsid w:val="009438C8"/>
    <w:rsid w:val="00943A9E"/>
    <w:rsid w:val="00952308"/>
    <w:rsid w:val="00954A59"/>
    <w:rsid w:val="00954F91"/>
    <w:rsid w:val="00961A77"/>
    <w:rsid w:val="00963D16"/>
    <w:rsid w:val="0096499C"/>
    <w:rsid w:val="00966EE1"/>
    <w:rsid w:val="009772F2"/>
    <w:rsid w:val="00981273"/>
    <w:rsid w:val="009842B7"/>
    <w:rsid w:val="00985379"/>
    <w:rsid w:val="00986036"/>
    <w:rsid w:val="0099153B"/>
    <w:rsid w:val="00992EF1"/>
    <w:rsid w:val="00995206"/>
    <w:rsid w:val="00995625"/>
    <w:rsid w:val="009A4A59"/>
    <w:rsid w:val="009A4CE4"/>
    <w:rsid w:val="009A67DB"/>
    <w:rsid w:val="009B168B"/>
    <w:rsid w:val="009B2A10"/>
    <w:rsid w:val="009B6986"/>
    <w:rsid w:val="009C2815"/>
    <w:rsid w:val="009C4A8D"/>
    <w:rsid w:val="009C4CC5"/>
    <w:rsid w:val="009C4D0E"/>
    <w:rsid w:val="009C7827"/>
    <w:rsid w:val="009D1C09"/>
    <w:rsid w:val="009D39D6"/>
    <w:rsid w:val="009D6E2A"/>
    <w:rsid w:val="009E02B1"/>
    <w:rsid w:val="009E072D"/>
    <w:rsid w:val="009E0F48"/>
    <w:rsid w:val="009E3410"/>
    <w:rsid w:val="009E68B2"/>
    <w:rsid w:val="009E73BF"/>
    <w:rsid w:val="009F03E3"/>
    <w:rsid w:val="009F074D"/>
    <w:rsid w:val="009F258A"/>
    <w:rsid w:val="009F6C85"/>
    <w:rsid w:val="009F7F59"/>
    <w:rsid w:val="00A02710"/>
    <w:rsid w:val="00A0747C"/>
    <w:rsid w:val="00A079CB"/>
    <w:rsid w:val="00A1412E"/>
    <w:rsid w:val="00A16EA0"/>
    <w:rsid w:val="00A26B82"/>
    <w:rsid w:val="00A33B6A"/>
    <w:rsid w:val="00A345EA"/>
    <w:rsid w:val="00A348B3"/>
    <w:rsid w:val="00A35B49"/>
    <w:rsid w:val="00A35B7A"/>
    <w:rsid w:val="00A35BBB"/>
    <w:rsid w:val="00A4024F"/>
    <w:rsid w:val="00A40759"/>
    <w:rsid w:val="00A41118"/>
    <w:rsid w:val="00A4454F"/>
    <w:rsid w:val="00A46B4C"/>
    <w:rsid w:val="00A46FFD"/>
    <w:rsid w:val="00A52B91"/>
    <w:rsid w:val="00A53ADF"/>
    <w:rsid w:val="00A56083"/>
    <w:rsid w:val="00A565A7"/>
    <w:rsid w:val="00A5747C"/>
    <w:rsid w:val="00A61769"/>
    <w:rsid w:val="00A61DAA"/>
    <w:rsid w:val="00A61F44"/>
    <w:rsid w:val="00A74E51"/>
    <w:rsid w:val="00A75C96"/>
    <w:rsid w:val="00A77FB3"/>
    <w:rsid w:val="00A81234"/>
    <w:rsid w:val="00A82ACC"/>
    <w:rsid w:val="00A85672"/>
    <w:rsid w:val="00A87DF9"/>
    <w:rsid w:val="00A93952"/>
    <w:rsid w:val="00A946E8"/>
    <w:rsid w:val="00AA02F2"/>
    <w:rsid w:val="00AA255B"/>
    <w:rsid w:val="00AA26A8"/>
    <w:rsid w:val="00AA4A42"/>
    <w:rsid w:val="00AC0224"/>
    <w:rsid w:val="00AC1D49"/>
    <w:rsid w:val="00AC3B4E"/>
    <w:rsid w:val="00AC5B05"/>
    <w:rsid w:val="00AC6B07"/>
    <w:rsid w:val="00AC761A"/>
    <w:rsid w:val="00AD01E6"/>
    <w:rsid w:val="00AE3C09"/>
    <w:rsid w:val="00AE3D37"/>
    <w:rsid w:val="00AE77C1"/>
    <w:rsid w:val="00AF1823"/>
    <w:rsid w:val="00AF6AC4"/>
    <w:rsid w:val="00AF73BF"/>
    <w:rsid w:val="00B005C0"/>
    <w:rsid w:val="00B0173C"/>
    <w:rsid w:val="00B07522"/>
    <w:rsid w:val="00B10669"/>
    <w:rsid w:val="00B11352"/>
    <w:rsid w:val="00B14310"/>
    <w:rsid w:val="00B15E4D"/>
    <w:rsid w:val="00B212F1"/>
    <w:rsid w:val="00B27500"/>
    <w:rsid w:val="00B35547"/>
    <w:rsid w:val="00B415BE"/>
    <w:rsid w:val="00B43456"/>
    <w:rsid w:val="00B46BC0"/>
    <w:rsid w:val="00B472A6"/>
    <w:rsid w:val="00B51A7C"/>
    <w:rsid w:val="00B55DEA"/>
    <w:rsid w:val="00B5764B"/>
    <w:rsid w:val="00B60590"/>
    <w:rsid w:val="00B62499"/>
    <w:rsid w:val="00B64C91"/>
    <w:rsid w:val="00B733F3"/>
    <w:rsid w:val="00B74EBB"/>
    <w:rsid w:val="00B751BE"/>
    <w:rsid w:val="00B83A6B"/>
    <w:rsid w:val="00B87A81"/>
    <w:rsid w:val="00B90696"/>
    <w:rsid w:val="00B9359D"/>
    <w:rsid w:val="00BA02D4"/>
    <w:rsid w:val="00BA1347"/>
    <w:rsid w:val="00BA4F53"/>
    <w:rsid w:val="00BA7E09"/>
    <w:rsid w:val="00BC236B"/>
    <w:rsid w:val="00BC2CD0"/>
    <w:rsid w:val="00BC7B36"/>
    <w:rsid w:val="00BD1266"/>
    <w:rsid w:val="00BD2023"/>
    <w:rsid w:val="00BD3B7F"/>
    <w:rsid w:val="00BE7FC7"/>
    <w:rsid w:val="00BF2C65"/>
    <w:rsid w:val="00BF45AC"/>
    <w:rsid w:val="00C00229"/>
    <w:rsid w:val="00C003FC"/>
    <w:rsid w:val="00C10310"/>
    <w:rsid w:val="00C11BDE"/>
    <w:rsid w:val="00C15FAE"/>
    <w:rsid w:val="00C16BA0"/>
    <w:rsid w:val="00C16CD4"/>
    <w:rsid w:val="00C24C52"/>
    <w:rsid w:val="00C25FE7"/>
    <w:rsid w:val="00C267CE"/>
    <w:rsid w:val="00C35172"/>
    <w:rsid w:val="00C3535C"/>
    <w:rsid w:val="00C36418"/>
    <w:rsid w:val="00C36AAE"/>
    <w:rsid w:val="00C36E51"/>
    <w:rsid w:val="00C41867"/>
    <w:rsid w:val="00C4376A"/>
    <w:rsid w:val="00C51DBC"/>
    <w:rsid w:val="00C52C37"/>
    <w:rsid w:val="00C57255"/>
    <w:rsid w:val="00C608CE"/>
    <w:rsid w:val="00C60DA9"/>
    <w:rsid w:val="00C635F2"/>
    <w:rsid w:val="00C64B5A"/>
    <w:rsid w:val="00C722C4"/>
    <w:rsid w:val="00C73143"/>
    <w:rsid w:val="00C75A10"/>
    <w:rsid w:val="00C839C7"/>
    <w:rsid w:val="00C8435E"/>
    <w:rsid w:val="00C84E9D"/>
    <w:rsid w:val="00C860CB"/>
    <w:rsid w:val="00C8681F"/>
    <w:rsid w:val="00C90D99"/>
    <w:rsid w:val="00C91F50"/>
    <w:rsid w:val="00C9432A"/>
    <w:rsid w:val="00C953B4"/>
    <w:rsid w:val="00C97077"/>
    <w:rsid w:val="00CA359D"/>
    <w:rsid w:val="00CA648B"/>
    <w:rsid w:val="00CA7361"/>
    <w:rsid w:val="00CB35C6"/>
    <w:rsid w:val="00CB69C5"/>
    <w:rsid w:val="00CC6132"/>
    <w:rsid w:val="00CC62E4"/>
    <w:rsid w:val="00CC6F99"/>
    <w:rsid w:val="00CD4300"/>
    <w:rsid w:val="00CD58B6"/>
    <w:rsid w:val="00CD63FB"/>
    <w:rsid w:val="00CE296D"/>
    <w:rsid w:val="00CE2FF5"/>
    <w:rsid w:val="00CE540F"/>
    <w:rsid w:val="00CF5F28"/>
    <w:rsid w:val="00D01683"/>
    <w:rsid w:val="00D04C6A"/>
    <w:rsid w:val="00D11AA4"/>
    <w:rsid w:val="00D12B1E"/>
    <w:rsid w:val="00D15D50"/>
    <w:rsid w:val="00D176BD"/>
    <w:rsid w:val="00D20849"/>
    <w:rsid w:val="00D24077"/>
    <w:rsid w:val="00D338E5"/>
    <w:rsid w:val="00D352AD"/>
    <w:rsid w:val="00D400BC"/>
    <w:rsid w:val="00D46336"/>
    <w:rsid w:val="00D51903"/>
    <w:rsid w:val="00D53242"/>
    <w:rsid w:val="00D537C9"/>
    <w:rsid w:val="00D560C5"/>
    <w:rsid w:val="00D62324"/>
    <w:rsid w:val="00D649F6"/>
    <w:rsid w:val="00D74711"/>
    <w:rsid w:val="00D74F91"/>
    <w:rsid w:val="00D753BA"/>
    <w:rsid w:val="00D77625"/>
    <w:rsid w:val="00D82395"/>
    <w:rsid w:val="00D94E6F"/>
    <w:rsid w:val="00D95E15"/>
    <w:rsid w:val="00DA0B83"/>
    <w:rsid w:val="00DA15E3"/>
    <w:rsid w:val="00DA2546"/>
    <w:rsid w:val="00DA55DC"/>
    <w:rsid w:val="00DA630E"/>
    <w:rsid w:val="00DB1F88"/>
    <w:rsid w:val="00DB20C6"/>
    <w:rsid w:val="00DB445C"/>
    <w:rsid w:val="00DC25D9"/>
    <w:rsid w:val="00DC3B1F"/>
    <w:rsid w:val="00DC6E44"/>
    <w:rsid w:val="00DD1061"/>
    <w:rsid w:val="00DD3495"/>
    <w:rsid w:val="00DD41E5"/>
    <w:rsid w:val="00DD4969"/>
    <w:rsid w:val="00DE3205"/>
    <w:rsid w:val="00DE43A1"/>
    <w:rsid w:val="00DE5075"/>
    <w:rsid w:val="00DE692D"/>
    <w:rsid w:val="00DE7467"/>
    <w:rsid w:val="00DF004A"/>
    <w:rsid w:val="00DF26BC"/>
    <w:rsid w:val="00DF37AD"/>
    <w:rsid w:val="00DF5C50"/>
    <w:rsid w:val="00E0382C"/>
    <w:rsid w:val="00E12727"/>
    <w:rsid w:val="00E257E1"/>
    <w:rsid w:val="00E27CEA"/>
    <w:rsid w:val="00E319B6"/>
    <w:rsid w:val="00E320AA"/>
    <w:rsid w:val="00E33C4F"/>
    <w:rsid w:val="00E4280E"/>
    <w:rsid w:val="00E44047"/>
    <w:rsid w:val="00E44A08"/>
    <w:rsid w:val="00E5585A"/>
    <w:rsid w:val="00E60AA7"/>
    <w:rsid w:val="00E61291"/>
    <w:rsid w:val="00E628AC"/>
    <w:rsid w:val="00E62F9F"/>
    <w:rsid w:val="00E65511"/>
    <w:rsid w:val="00E70530"/>
    <w:rsid w:val="00E77775"/>
    <w:rsid w:val="00E77A10"/>
    <w:rsid w:val="00E817FD"/>
    <w:rsid w:val="00E83E2C"/>
    <w:rsid w:val="00E856D2"/>
    <w:rsid w:val="00E86D6B"/>
    <w:rsid w:val="00E9165A"/>
    <w:rsid w:val="00EA5FE3"/>
    <w:rsid w:val="00EB0961"/>
    <w:rsid w:val="00EB5901"/>
    <w:rsid w:val="00EB5EB6"/>
    <w:rsid w:val="00EC1091"/>
    <w:rsid w:val="00EC437D"/>
    <w:rsid w:val="00EC6BDC"/>
    <w:rsid w:val="00ED2F0C"/>
    <w:rsid w:val="00EE3815"/>
    <w:rsid w:val="00EE4F8D"/>
    <w:rsid w:val="00EE590A"/>
    <w:rsid w:val="00EF0385"/>
    <w:rsid w:val="00F02586"/>
    <w:rsid w:val="00F03892"/>
    <w:rsid w:val="00F03A67"/>
    <w:rsid w:val="00F04D7A"/>
    <w:rsid w:val="00F12A60"/>
    <w:rsid w:val="00F14AED"/>
    <w:rsid w:val="00F301E1"/>
    <w:rsid w:val="00F36DAD"/>
    <w:rsid w:val="00F37C28"/>
    <w:rsid w:val="00F4505C"/>
    <w:rsid w:val="00F52ACE"/>
    <w:rsid w:val="00F54DEC"/>
    <w:rsid w:val="00F54E11"/>
    <w:rsid w:val="00F6264B"/>
    <w:rsid w:val="00F65B28"/>
    <w:rsid w:val="00F66D7F"/>
    <w:rsid w:val="00F70B40"/>
    <w:rsid w:val="00F72DF5"/>
    <w:rsid w:val="00F73BCE"/>
    <w:rsid w:val="00F81A68"/>
    <w:rsid w:val="00F85D12"/>
    <w:rsid w:val="00F86D2E"/>
    <w:rsid w:val="00F90F1A"/>
    <w:rsid w:val="00F92444"/>
    <w:rsid w:val="00F9286A"/>
    <w:rsid w:val="00F93CE8"/>
    <w:rsid w:val="00F95FD5"/>
    <w:rsid w:val="00F9666A"/>
    <w:rsid w:val="00F96CAE"/>
    <w:rsid w:val="00FB3A2A"/>
    <w:rsid w:val="00FB574B"/>
    <w:rsid w:val="00FD4BCF"/>
    <w:rsid w:val="00FE2E01"/>
    <w:rsid w:val="00FE6266"/>
    <w:rsid w:val="00FE692D"/>
    <w:rsid w:val="00FF1F14"/>
    <w:rsid w:val="00FF3576"/>
    <w:rsid w:val="029CD852"/>
    <w:rsid w:val="0D5D394D"/>
    <w:rsid w:val="0E8D5CB4"/>
    <w:rsid w:val="1294BD6F"/>
    <w:rsid w:val="21C1CC0E"/>
    <w:rsid w:val="27A43050"/>
    <w:rsid w:val="28100650"/>
    <w:rsid w:val="2D2C5E15"/>
    <w:rsid w:val="2EC82E76"/>
    <w:rsid w:val="2F3C59DA"/>
    <w:rsid w:val="305AB08B"/>
    <w:rsid w:val="517C602E"/>
    <w:rsid w:val="57E2100B"/>
    <w:rsid w:val="582E5C0D"/>
    <w:rsid w:val="59D61494"/>
    <w:rsid w:val="5DB1C824"/>
    <w:rsid w:val="6122B3A9"/>
    <w:rsid w:val="6CAFABE5"/>
    <w:rsid w:val="739D0A3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C3345"/>
  <w15:docId w15:val="{FAD3558A-43C5-4341-BE8B-DC78C7A1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A27"/>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uiPriority w:val="99"/>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unhideWhenUsed/>
    <w:rsid w:val="00AC3B4E"/>
    <w:pPr>
      <w:spacing w:line="240" w:lineRule="auto"/>
    </w:pPr>
  </w:style>
  <w:style w:type="character" w:customStyle="1" w:styleId="TekstopmerkingChar">
    <w:name w:val="Tekst opmerking Char"/>
    <w:basedOn w:val="Standaardalinea-lettertype"/>
    <w:link w:val="Tekstopmerking"/>
    <w:uiPriority w:val="99"/>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9F7F59"/>
    <w:pPr>
      <w:keepNext/>
      <w:spacing w:before="240" w:line="240" w:lineRule="auto"/>
    </w:pPr>
    <w:rPr>
      <w:rFonts w:ascii="Arial" w:eastAsia="Times New Roman" w:hAnsi="Arial"/>
      <w:noProof/>
      <w:spacing w:val="-2"/>
      <w:szCs w:val="20"/>
      <w:lang w:val="nl-NL" w:eastAsia="nl-NL"/>
    </w:rPr>
  </w:style>
  <w:style w:type="paragraph" w:styleId="Revisie">
    <w:name w:val="Revision"/>
    <w:hidden/>
    <w:uiPriority w:val="99"/>
    <w:semiHidden/>
    <w:rsid w:val="00043452"/>
    <w:pPr>
      <w:spacing w:after="0" w:line="240" w:lineRule="auto"/>
    </w:pPr>
    <w:rPr>
      <w:rFonts w:ascii="FlandersArtSans-Light" w:hAnsi="FlandersArtSans-Light" w:cs="Times New Roman"/>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am.vlaanderen.be/wetgeving-cateringmateria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am.vlaanderen.be/wetgeving-cateringmateriaa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6d7f1f41397aa4f0b9eb2a93b518f14a">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dd9b2d4a065baae414c20a421a59eb19"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151a6b7-d1ee-4c63-a473-9bda52b8a920}"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6C6B-8492-459A-9048-718F9497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18915-EBAD-4AAE-A399-90AF8978C121}">
  <ds:schemaRefs>
    <ds:schemaRef ds:uri="http://schemas.microsoft.com/sharepoint/v3/contenttype/forms"/>
  </ds:schemaRefs>
</ds:datastoreItem>
</file>

<file path=customXml/itemProps3.xml><?xml version="1.0" encoding="utf-8"?>
<ds:datastoreItem xmlns:ds="http://schemas.openxmlformats.org/officeDocument/2006/customXml" ds:itemID="{112C635E-E8E9-4F7C-B03C-510BB01744DC}">
  <ds:schemaRefs>
    <ds:schemaRef ds:uri="772e2e9e-be7c-4afd-a2d3-515f9d87fd9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2e0fdca-d2a9-460f-933e-7ffd28e80b52"/>
    <ds:schemaRef ds:uri="http://www.w3.org/XML/1998/namespace"/>
    <ds:schemaRef ds:uri="http://purl.org/dc/dcmitype/"/>
  </ds:schemaRefs>
</ds:datastoreItem>
</file>

<file path=customXml/itemProps4.xml><?xml version="1.0" encoding="utf-8"?>
<ds:datastoreItem xmlns:ds="http://schemas.openxmlformats.org/officeDocument/2006/customXml" ds:itemID="{2B6F77AA-AEE5-4E55-A91B-766B4A4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aanmaning%20zonder%20pvo.dotm</Template>
  <TotalTime>0</TotalTime>
  <Pages>4</Pages>
  <Words>1269</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subject/>
  <dc:creator>Sonck, Saartje</dc:creator>
  <cp:keywords/>
  <dc:description/>
  <cp:lastModifiedBy>Lore Claes</cp:lastModifiedBy>
  <cp:revision>73</cp:revision>
  <cp:lastPrinted>2022-03-08T11:08:00Z</cp:lastPrinted>
  <dcterms:created xsi:type="dcterms:W3CDTF">2023-06-14T11:11:00Z</dcterms:created>
  <dcterms:modified xsi:type="dcterms:W3CDTF">2024-04-10T15:18:00Z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y fmtid="{D5CDD505-2E9C-101B-9397-08002B2CF9AE}" pid="9" name="ContentTypeId">
    <vt:lpwstr>0x0101004DA290A93D9DB94E8E1A15AC20F69B7A</vt:lpwstr>
  </property>
  <property fmtid="{D5CDD505-2E9C-101B-9397-08002B2CF9AE}" pid="10" name="MediaServiceImageTags">
    <vt:lpwstr/>
  </property>
</Properties>
</file>